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BE" w:rsidRPr="006D1F77" w:rsidRDefault="007A7E7F" w:rsidP="003A2790">
      <w:pPr>
        <w:pStyle w:val="Leiste"/>
        <w:framePr w:w="0" w:hRule="auto" w:hSpace="0" w:wrap="auto" w:vAnchor="margin" w:hAnchor="text" w:xAlign="left" w:yAlign="inline"/>
        <w:widowControl/>
        <w:tabs>
          <w:tab w:val="clear" w:pos="1134"/>
          <w:tab w:val="left" w:pos="1416"/>
        </w:tabs>
        <w:ind w:left="5103" w:right="708"/>
        <w:rPr>
          <w:b/>
          <w:caps/>
          <w:vanish/>
          <w:sz w:val="28"/>
          <w:szCs w:val="28"/>
        </w:rPr>
      </w:pPr>
      <w:bookmarkStart w:id="0" w:name="Zusatz"/>
      <w:bookmarkEnd w:id="0"/>
      <w:r w:rsidRPr="006D1F77">
        <w:rPr>
          <w:b/>
          <w:caps/>
          <w:vanish/>
          <w:sz w:val="28"/>
          <w:szCs w:val="28"/>
        </w:rPr>
        <w:t>Entwurf</w:t>
      </w:r>
    </w:p>
    <w:p w:rsidR="00B86855" w:rsidRPr="006D1F77" w:rsidRDefault="00B86855" w:rsidP="00B86855">
      <w:pPr>
        <w:pStyle w:val="Adresse"/>
        <w:framePr w:w="9367" w:hSpace="142" w:wrap="auto" w:vAnchor="page" w:hAnchor="page" w:x="1705" w:y="285"/>
        <w:widowControl/>
        <w:rPr>
          <w:rFonts w:ascii="Arial" w:hAnsi="Arial" w:cs="Arial"/>
          <w:vanish/>
          <w:sz w:val="12"/>
          <w:szCs w:val="12"/>
        </w:rPr>
      </w:pPr>
      <w:r w:rsidRPr="006D1F77">
        <w:rPr>
          <w:rFonts w:ascii="Arial" w:hAnsi="Arial" w:cs="Arial"/>
          <w:b/>
          <w:bCs/>
          <w:vanish/>
          <w:sz w:val="12"/>
          <w:szCs w:val="12"/>
        </w:rPr>
        <w:t xml:space="preserve">Dateiname: </w:t>
      </w:r>
      <w:r w:rsidRPr="006D1F77">
        <w:rPr>
          <w:rFonts w:ascii="Arial" w:hAnsi="Arial" w:cs="Arial"/>
          <w:vanish/>
          <w:sz w:val="12"/>
          <w:szCs w:val="12"/>
        </w:rPr>
        <w:fldChar w:fldCharType="begin"/>
      </w:r>
      <w:r w:rsidRPr="006D1F77">
        <w:rPr>
          <w:rFonts w:ascii="Arial" w:hAnsi="Arial" w:cs="Arial"/>
          <w:vanish/>
          <w:sz w:val="12"/>
          <w:szCs w:val="12"/>
        </w:rPr>
        <w:instrText xml:space="preserve">FILENAME \p \* MERGEFORMAT </w:instrText>
      </w:r>
      <w:r w:rsidRPr="006D1F77">
        <w:rPr>
          <w:rFonts w:ascii="Arial" w:hAnsi="Arial" w:cs="Arial"/>
          <w:vanish/>
          <w:sz w:val="12"/>
          <w:szCs w:val="12"/>
        </w:rPr>
        <w:fldChar w:fldCharType="separate"/>
      </w:r>
      <w:r w:rsidR="00514578" w:rsidRPr="006D1F77">
        <w:rPr>
          <w:rFonts w:ascii="Arial" w:hAnsi="Arial" w:cs="Arial"/>
          <w:noProof/>
          <w:vanish/>
          <w:sz w:val="12"/>
          <w:szCs w:val="12"/>
        </w:rPr>
        <w:t>Dokument1</w:t>
      </w:r>
      <w:r w:rsidRPr="006D1F77">
        <w:rPr>
          <w:rFonts w:ascii="Arial" w:hAnsi="Arial" w:cs="Arial"/>
          <w:vanish/>
          <w:sz w:val="12"/>
          <w:szCs w:val="12"/>
        </w:rPr>
        <w:fldChar w:fldCharType="end"/>
      </w:r>
    </w:p>
    <w:tbl>
      <w:tblPr>
        <w:tblW w:w="9713" w:type="dxa"/>
        <w:tblInd w:w="-357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4820"/>
        <w:gridCol w:w="283"/>
        <w:gridCol w:w="4253"/>
      </w:tblGrid>
      <w:tr w:rsidR="006D1F77" w:rsidRPr="006D1F77" w:rsidTr="003A2790">
        <w:trPr>
          <w:trHeight w:val="86"/>
        </w:trPr>
        <w:tc>
          <w:tcPr>
            <w:tcW w:w="357" w:type="dxa"/>
            <w:vAlign w:val="bottom"/>
          </w:tcPr>
          <w:p w:rsidR="00B73788" w:rsidRPr="006D1F77" w:rsidRDefault="00B73788" w:rsidP="00B73788">
            <w:pPr>
              <w:pStyle w:val="Leiste"/>
              <w:framePr w:w="0" w:hRule="auto" w:hSpace="0" w:wrap="auto" w:vAnchor="margin" w:hAnchor="text" w:xAlign="left" w:yAlign="inline"/>
              <w:widowControl/>
              <w:spacing w:line="240" w:lineRule="auto"/>
            </w:pPr>
          </w:p>
        </w:tc>
        <w:tc>
          <w:tcPr>
            <w:tcW w:w="4820" w:type="dxa"/>
          </w:tcPr>
          <w:p w:rsidR="00B73788" w:rsidRPr="006D1F77" w:rsidRDefault="006D1F77" w:rsidP="004D4431">
            <w:pPr>
              <w:pStyle w:val="PFCI"/>
              <w:spacing w:after="240" w:line="240" w:lineRule="auto"/>
              <w:rPr>
                <w:color w:val="auto"/>
              </w:rPr>
            </w:pPr>
            <w:r w:rsidRPr="006D1F77">
              <w:rPr>
                <w:color w:val="auto"/>
              </w:rPr>
              <w:fldChar w:fldCharType="begin"/>
            </w:r>
            <w:r w:rsidRPr="006D1F77">
              <w:rPr>
                <w:color w:val="auto"/>
              </w:rPr>
              <w:instrText xml:space="preserve"> MERGEFIELD MYFIRMA1  \* MERGEFORMAT </w:instrText>
            </w:r>
            <w:r w:rsidRPr="006D1F77">
              <w:rPr>
                <w:color w:val="auto"/>
              </w:rPr>
              <w:fldChar w:fldCharType="separate"/>
            </w:r>
            <w:r w:rsidRPr="006D1F77">
              <w:rPr>
                <w:noProof/>
                <w:color w:val="auto"/>
              </w:rPr>
              <w:t>Staatliches Schulamt für den</w:t>
            </w:r>
            <w:r w:rsidRPr="006D1F77">
              <w:rPr>
                <w:noProof/>
                <w:color w:val="auto"/>
              </w:rPr>
              <w:fldChar w:fldCharType="end"/>
            </w:r>
            <w:r w:rsidRPr="006D1F77">
              <w:rPr>
                <w:noProof/>
                <w:color w:val="auto"/>
              </w:rPr>
              <w:fldChar w:fldCharType="begin"/>
            </w:r>
            <w:r w:rsidRPr="006D1F77">
              <w:rPr>
                <w:noProof/>
                <w:color w:val="auto"/>
              </w:rPr>
              <w:instrText xml:space="preserve"> IF </w:instrText>
            </w:r>
            <w:r w:rsidRPr="006D1F77">
              <w:rPr>
                <w:noProof/>
                <w:color w:val="auto"/>
              </w:rPr>
              <w:fldChar w:fldCharType="begin"/>
            </w:r>
            <w:r w:rsidRPr="006D1F77">
              <w:rPr>
                <w:noProof/>
                <w:color w:val="auto"/>
              </w:rPr>
              <w:instrText xml:space="preserve"> MERGEFIELD MYFIRMA2 \* MERGEFORMAT </w:instrText>
            </w:r>
            <w:r w:rsidRPr="006D1F77">
              <w:rPr>
                <w:noProof/>
                <w:color w:val="auto"/>
              </w:rPr>
              <w:fldChar w:fldCharType="separate"/>
            </w:r>
            <w:r w:rsidRPr="006D1F77">
              <w:rPr>
                <w:noProof/>
                <w:color w:val="auto"/>
              </w:rPr>
              <w:instrText>Hochtaunuskreis und den Wetteraukreis</w:instrText>
            </w:r>
            <w:r w:rsidRPr="006D1F77">
              <w:rPr>
                <w:noProof/>
                <w:color w:val="auto"/>
              </w:rPr>
              <w:fldChar w:fldCharType="end"/>
            </w:r>
            <w:r w:rsidRPr="006D1F77">
              <w:rPr>
                <w:noProof/>
                <w:color w:val="auto"/>
              </w:rPr>
              <w:instrText xml:space="preserve"> &lt;&gt; "" " </w:instrText>
            </w:r>
            <w:r w:rsidRPr="006D1F77">
              <w:rPr>
                <w:noProof/>
                <w:color w:val="auto"/>
              </w:rPr>
              <w:fldChar w:fldCharType="begin"/>
            </w:r>
            <w:r w:rsidRPr="006D1F77">
              <w:rPr>
                <w:noProof/>
                <w:color w:val="auto"/>
              </w:rPr>
              <w:instrText xml:space="preserve"> MERGEFIELD MYFIRMA2 \* MERGEFORMAT </w:instrText>
            </w:r>
            <w:r w:rsidRPr="006D1F77">
              <w:rPr>
                <w:noProof/>
                <w:color w:val="auto"/>
              </w:rPr>
              <w:fldChar w:fldCharType="separate"/>
            </w:r>
            <w:r w:rsidRPr="006D1F77">
              <w:rPr>
                <w:noProof/>
                <w:color w:val="auto"/>
              </w:rPr>
              <w:instrText>Hochtaunuskreis und den Wetteraukreis</w:instrText>
            </w:r>
            <w:r w:rsidRPr="006D1F77">
              <w:rPr>
                <w:noProof/>
                <w:color w:val="auto"/>
              </w:rPr>
              <w:fldChar w:fldCharType="end"/>
            </w:r>
            <w:r w:rsidRPr="006D1F77">
              <w:rPr>
                <w:noProof/>
                <w:color w:val="auto"/>
              </w:rPr>
              <w:instrText xml:space="preserve">" "" \* MERGEFORMAT </w:instrText>
            </w:r>
            <w:r w:rsidRPr="006D1F77">
              <w:rPr>
                <w:noProof/>
                <w:color w:val="auto"/>
              </w:rPr>
              <w:fldChar w:fldCharType="separate"/>
            </w:r>
            <w:r w:rsidRPr="006D1F77">
              <w:rPr>
                <w:noProof/>
                <w:color w:val="auto"/>
              </w:rPr>
              <w:t xml:space="preserve"> </w:t>
            </w:r>
            <w:r w:rsidRPr="006D1F77">
              <w:rPr>
                <w:noProof/>
                <w:color w:val="auto"/>
              </w:rPr>
              <w:fldChar w:fldCharType="begin"/>
            </w:r>
            <w:r w:rsidRPr="006D1F77">
              <w:rPr>
                <w:noProof/>
                <w:color w:val="auto"/>
              </w:rPr>
              <w:instrText xml:space="preserve"> MERGEFIELD MYFIRMA2 \* MERGEFORMAT </w:instrText>
            </w:r>
            <w:r w:rsidRPr="006D1F77">
              <w:rPr>
                <w:noProof/>
                <w:color w:val="auto"/>
              </w:rPr>
              <w:fldChar w:fldCharType="separate"/>
            </w:r>
            <w:r w:rsidRPr="006D1F77">
              <w:rPr>
                <w:noProof/>
                <w:color w:val="auto"/>
              </w:rPr>
              <w:t>Hochtaunuskreis und den Wetteraukreis</w:t>
            </w:r>
            <w:r w:rsidRPr="006D1F77">
              <w:rPr>
                <w:noProof/>
                <w:color w:val="auto"/>
              </w:rPr>
              <w:fldChar w:fldCharType="end"/>
            </w:r>
            <w:r w:rsidRPr="006D1F77">
              <w:rPr>
                <w:noProof/>
                <w:color w:val="auto"/>
              </w:rPr>
              <w:fldChar w:fldCharType="end"/>
            </w:r>
            <w:r w:rsidRPr="006D1F77">
              <w:rPr>
                <w:noProof/>
                <w:color w:val="auto"/>
              </w:rPr>
              <w:fldChar w:fldCharType="begin"/>
            </w:r>
            <w:r w:rsidRPr="006D1F77">
              <w:rPr>
                <w:noProof/>
                <w:color w:val="auto"/>
              </w:rPr>
              <w:instrText xml:space="preserve"> IF </w:instrText>
            </w:r>
            <w:r w:rsidRPr="006D1F77">
              <w:rPr>
                <w:noProof/>
                <w:color w:val="auto"/>
              </w:rPr>
              <w:fldChar w:fldCharType="begin"/>
            </w:r>
            <w:r w:rsidRPr="006D1F77">
              <w:rPr>
                <w:noProof/>
                <w:color w:val="auto"/>
              </w:rPr>
              <w:instrText xml:space="preserve"> MERGEFIELD MYFIRMA3 \* MERGEFORMAT </w:instrText>
            </w:r>
            <w:r w:rsidRPr="006D1F77">
              <w:rPr>
                <w:noProof/>
                <w:color w:val="auto"/>
              </w:rPr>
              <w:fldChar w:fldCharType="end"/>
            </w:r>
            <w:r w:rsidRPr="006D1F77">
              <w:rPr>
                <w:noProof/>
                <w:color w:val="auto"/>
              </w:rPr>
              <w:instrText xml:space="preserve"> &lt;&gt; "" " </w:instrText>
            </w:r>
            <w:r w:rsidRPr="006D1F77">
              <w:rPr>
                <w:noProof/>
                <w:color w:val="auto"/>
              </w:rPr>
              <w:fldChar w:fldCharType="begin"/>
            </w:r>
            <w:r w:rsidRPr="006D1F77">
              <w:rPr>
                <w:noProof/>
                <w:color w:val="auto"/>
              </w:rPr>
              <w:instrText xml:space="preserve"> MERGEFIELD MYFIRMA3 \* MERGEFORMAT </w:instrText>
            </w:r>
            <w:r w:rsidRPr="006D1F77">
              <w:rPr>
                <w:noProof/>
                <w:color w:val="auto"/>
              </w:rPr>
              <w:fldChar w:fldCharType="separate"/>
            </w:r>
            <w:r w:rsidRPr="006D1F77">
              <w:rPr>
                <w:noProof/>
                <w:color w:val="auto"/>
              </w:rPr>
              <w:instrText>«MYFIRMA3»</w:instrText>
            </w:r>
            <w:r w:rsidRPr="006D1F77">
              <w:rPr>
                <w:noProof/>
                <w:color w:val="auto"/>
              </w:rPr>
              <w:fldChar w:fldCharType="end"/>
            </w:r>
            <w:r w:rsidRPr="006D1F77">
              <w:rPr>
                <w:noProof/>
                <w:color w:val="auto"/>
              </w:rPr>
              <w:instrText xml:space="preserve">" "" \* MERGEFORMAT </w:instrText>
            </w:r>
            <w:r w:rsidRPr="006D1F77">
              <w:rPr>
                <w:noProof/>
                <w:color w:val="auto"/>
              </w:rPr>
              <w:fldChar w:fldCharType="end"/>
            </w:r>
            <w:r w:rsidRPr="006D1F77">
              <w:rPr>
                <w:noProof/>
                <w:color w:val="auto"/>
              </w:rPr>
              <w:fldChar w:fldCharType="begin"/>
            </w:r>
            <w:r w:rsidRPr="006D1F77">
              <w:rPr>
                <w:noProof/>
                <w:color w:val="auto"/>
              </w:rPr>
              <w:instrText xml:space="preserve"> IF </w:instrText>
            </w:r>
            <w:r w:rsidRPr="006D1F77">
              <w:rPr>
                <w:noProof/>
                <w:color w:val="auto"/>
              </w:rPr>
              <w:fldChar w:fldCharType="begin"/>
            </w:r>
            <w:r w:rsidRPr="006D1F77">
              <w:rPr>
                <w:noProof/>
                <w:color w:val="auto"/>
              </w:rPr>
              <w:instrText xml:space="preserve"> MERGEFIELD MYFIRMA4 \* MERGEFORMAT </w:instrText>
            </w:r>
            <w:r w:rsidRPr="006D1F77">
              <w:rPr>
                <w:noProof/>
                <w:color w:val="auto"/>
              </w:rPr>
              <w:fldChar w:fldCharType="end"/>
            </w:r>
            <w:r w:rsidRPr="006D1F77">
              <w:rPr>
                <w:noProof/>
                <w:color w:val="auto"/>
              </w:rPr>
              <w:instrText xml:space="preserve"> &lt;&gt; "" " </w:instrText>
            </w:r>
            <w:r w:rsidRPr="006D1F77">
              <w:rPr>
                <w:noProof/>
                <w:color w:val="auto"/>
              </w:rPr>
              <w:fldChar w:fldCharType="begin"/>
            </w:r>
            <w:r w:rsidRPr="006D1F77">
              <w:rPr>
                <w:noProof/>
                <w:color w:val="auto"/>
              </w:rPr>
              <w:instrText xml:space="preserve"> MERGEFIELD MYFIRMA4 \* MERGEFORMAT </w:instrText>
            </w:r>
            <w:r w:rsidRPr="006D1F77">
              <w:rPr>
                <w:noProof/>
                <w:color w:val="auto"/>
              </w:rPr>
              <w:fldChar w:fldCharType="separate"/>
            </w:r>
            <w:r w:rsidRPr="006D1F77">
              <w:rPr>
                <w:noProof/>
                <w:color w:val="auto"/>
              </w:rPr>
              <w:instrText>«MYFIRMA4»</w:instrText>
            </w:r>
            <w:r w:rsidRPr="006D1F77">
              <w:rPr>
                <w:noProof/>
                <w:color w:val="auto"/>
              </w:rPr>
              <w:fldChar w:fldCharType="end"/>
            </w:r>
            <w:r w:rsidRPr="006D1F77">
              <w:rPr>
                <w:noProof/>
                <w:color w:val="auto"/>
              </w:rPr>
              <w:instrText xml:space="preserve">" "" \* MERGEFORMAT </w:instrText>
            </w:r>
            <w:r w:rsidRPr="006D1F77">
              <w:rPr>
                <w:noProof/>
                <w:color w:val="auto"/>
              </w:rPr>
              <w:fldChar w:fldCharType="end"/>
            </w:r>
            <w:r w:rsidRPr="006D1F77">
              <w:rPr>
                <w:noProof/>
                <w:color w:val="auto"/>
              </w:rPr>
              <w:t>, Konrad-Adenauer-Allee 1-11, 61118 Bad Vilbel</w:t>
            </w:r>
            <w:r w:rsidRPr="006D1F77">
              <w:rPr>
                <w:color w:val="auto"/>
              </w:rPr>
              <w:br/>
            </w:r>
          </w:p>
        </w:tc>
        <w:tc>
          <w:tcPr>
            <w:tcW w:w="283" w:type="dxa"/>
          </w:tcPr>
          <w:p w:rsidR="00B73788" w:rsidRPr="006D1F77" w:rsidRDefault="00B73788" w:rsidP="00B73788">
            <w:pPr>
              <w:pStyle w:val="PFCI"/>
              <w:spacing w:line="240" w:lineRule="auto"/>
              <w:rPr>
                <w:color w:val="auto"/>
              </w:rPr>
            </w:pPr>
          </w:p>
        </w:tc>
        <w:tc>
          <w:tcPr>
            <w:tcW w:w="4253" w:type="dxa"/>
            <w:vMerge w:val="restart"/>
          </w:tcPr>
          <w:p w:rsidR="006D1F77" w:rsidRPr="006D1F77" w:rsidRDefault="006D1F77" w:rsidP="006D1F77">
            <w:pPr>
              <w:pStyle w:val="PFCI"/>
              <w:tabs>
                <w:tab w:val="left" w:pos="1129"/>
              </w:tabs>
              <w:spacing w:line="240" w:lineRule="auto"/>
              <w:ind w:left="1128" w:hanging="1128"/>
              <w:rPr>
                <w:color w:val="auto"/>
              </w:rPr>
            </w:pPr>
            <w:r w:rsidRPr="006D1F77">
              <w:rPr>
                <w:color w:val="auto"/>
              </w:rPr>
              <w:t>Aktenzeichen</w:t>
            </w:r>
            <w:r w:rsidRPr="006D1F77">
              <w:rPr>
                <w:color w:val="auto"/>
              </w:rPr>
              <w:tab/>
            </w:r>
            <w:bookmarkStart w:id="1" w:name="Aktenzeichen"/>
            <w:bookmarkEnd w:id="1"/>
          </w:p>
          <w:p w:rsidR="006D1F77" w:rsidRPr="006D1F77" w:rsidRDefault="006D1F77" w:rsidP="006D1F77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</w:p>
          <w:p w:rsidR="006D1F77" w:rsidRPr="006D1F77" w:rsidRDefault="006D1F77" w:rsidP="006D1F77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bookmarkStart w:id="2" w:name="DocNr"/>
            <w:bookmarkStart w:id="3" w:name="Aktenzeichen2"/>
            <w:bookmarkEnd w:id="2"/>
            <w:bookmarkEnd w:id="3"/>
            <w:r w:rsidRPr="006D1F77">
              <w:rPr>
                <w:color w:val="auto"/>
              </w:rPr>
              <w:t>Bearbeiter/-in</w:t>
            </w:r>
            <w:bookmarkStart w:id="4" w:name="Bearbeiter"/>
            <w:bookmarkEnd w:id="4"/>
            <w:r w:rsidRPr="006D1F77">
              <w:rPr>
                <w:color w:val="auto"/>
              </w:rPr>
              <w:t xml:space="preserve">       Dr. zur Heiden</w:t>
            </w:r>
          </w:p>
          <w:p w:rsidR="006D1F77" w:rsidRPr="006D1F77" w:rsidRDefault="006D1F77" w:rsidP="006D1F77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6D1F77">
              <w:rPr>
                <w:color w:val="auto"/>
              </w:rPr>
              <w:t>Durchwahl</w:t>
            </w:r>
            <w:r w:rsidRPr="006D1F77">
              <w:rPr>
                <w:color w:val="auto"/>
              </w:rPr>
              <w:tab/>
            </w:r>
            <w:bookmarkStart w:id="5" w:name="Durchwahl"/>
            <w:bookmarkEnd w:id="5"/>
            <w:r w:rsidRPr="006D1F77">
              <w:rPr>
                <w:color w:val="auto"/>
              </w:rPr>
              <w:t>06101 5191 - 629</w:t>
            </w:r>
          </w:p>
          <w:p w:rsidR="006D1F77" w:rsidRPr="006D1F77" w:rsidRDefault="006D1F77" w:rsidP="006D1F77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6D1F77">
              <w:rPr>
                <w:color w:val="auto"/>
              </w:rPr>
              <w:tab/>
            </w:r>
          </w:p>
          <w:p w:rsidR="006D1F77" w:rsidRPr="006D1F77" w:rsidRDefault="006D1F77" w:rsidP="006D1F77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6D1F77">
              <w:rPr>
                <w:color w:val="auto"/>
              </w:rPr>
              <w:t xml:space="preserve">E-Mail </w:t>
            </w:r>
            <w:r w:rsidRPr="006D1F77">
              <w:rPr>
                <w:color w:val="auto"/>
              </w:rPr>
              <w:tab/>
              <w:t>rosmarie.zurheiden@kultus.hessen.de</w:t>
            </w:r>
          </w:p>
          <w:p w:rsidR="006D1F77" w:rsidRPr="006D1F77" w:rsidRDefault="006D1F77" w:rsidP="006D1F77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6D1F77">
              <w:rPr>
                <w:color w:val="auto"/>
              </w:rPr>
              <w:tab/>
            </w:r>
          </w:p>
          <w:p w:rsidR="006D1F77" w:rsidRPr="006D1F77" w:rsidRDefault="006D1F77" w:rsidP="006D1F77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6D1F77">
              <w:rPr>
                <w:color w:val="auto"/>
              </w:rPr>
              <w:t>Ihr Zeichen</w:t>
            </w:r>
            <w:bookmarkStart w:id="6" w:name="Ihr_Zeichen"/>
            <w:bookmarkEnd w:id="6"/>
          </w:p>
          <w:p w:rsidR="006D1F77" w:rsidRPr="006D1F77" w:rsidRDefault="006D1F77" w:rsidP="006D1F77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6D1F77">
              <w:rPr>
                <w:color w:val="auto"/>
              </w:rPr>
              <w:t>Ihre Nachricht</w:t>
            </w:r>
            <w:r w:rsidRPr="006D1F77">
              <w:rPr>
                <w:color w:val="auto"/>
              </w:rPr>
              <w:tab/>
            </w:r>
            <w:bookmarkStart w:id="7" w:name="Ihre_Nachricht"/>
            <w:bookmarkEnd w:id="7"/>
          </w:p>
          <w:p w:rsidR="006D1F77" w:rsidRPr="006D1F77" w:rsidRDefault="006D1F77" w:rsidP="006D1F77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</w:p>
          <w:p w:rsidR="006D1F77" w:rsidRPr="006D1F77" w:rsidRDefault="006D1F77" w:rsidP="006D1F77">
            <w:pPr>
              <w:pStyle w:val="PFCI"/>
              <w:framePr w:w="4315" w:h="2552" w:hSpace="142" w:wrap="auto" w:vAnchor="page" w:hAnchor="page" w:x="7769" w:y="2921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6D1F77">
              <w:rPr>
                <w:color w:val="auto"/>
              </w:rPr>
              <w:t>Datum</w:t>
            </w:r>
            <w:r w:rsidRPr="006D1F77">
              <w:rPr>
                <w:color w:val="auto"/>
              </w:rPr>
              <w:tab/>
            </w:r>
            <w:bookmarkStart w:id="8" w:name="Datum"/>
            <w:bookmarkEnd w:id="8"/>
            <w:r w:rsidRPr="006D1F77">
              <w:rPr>
                <w:color w:val="auto"/>
              </w:rPr>
              <w:t>01.04.2020</w:t>
            </w:r>
          </w:p>
          <w:p w:rsidR="005620A0" w:rsidRPr="006D1F77" w:rsidRDefault="005620A0" w:rsidP="005620A0">
            <w:pPr>
              <w:pStyle w:val="PFCI"/>
              <w:framePr w:w="4315" w:h="2552" w:hSpace="142" w:wrap="auto" w:vAnchor="page" w:hAnchor="page" w:x="7769" w:y="2921"/>
              <w:tabs>
                <w:tab w:val="left" w:pos="1129"/>
              </w:tabs>
              <w:spacing w:line="240" w:lineRule="auto"/>
              <w:ind w:left="1129" w:hanging="1129"/>
              <w:rPr>
                <w:b/>
                <w:vanish/>
                <w:color w:val="auto"/>
                <w:sz w:val="14"/>
                <w:szCs w:val="16"/>
              </w:rPr>
            </w:pPr>
          </w:p>
        </w:tc>
      </w:tr>
      <w:tr w:rsidR="006D1F77" w:rsidRPr="006D1F77" w:rsidTr="003A2790">
        <w:trPr>
          <w:trHeight w:val="1705"/>
        </w:trPr>
        <w:tc>
          <w:tcPr>
            <w:tcW w:w="357" w:type="dxa"/>
          </w:tcPr>
          <w:p w:rsidR="00B73788" w:rsidRPr="006D1F77" w:rsidRDefault="00B73788" w:rsidP="00D15897">
            <w:pPr>
              <w:pStyle w:val="Leiste"/>
              <w:framePr w:w="0" w:hRule="auto" w:hSpace="0" w:wrap="auto" w:vAnchor="margin" w:hAnchor="text" w:xAlign="left" w:yAlign="inline"/>
              <w:widowControl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0710" w:rsidRPr="006D1F77" w:rsidRDefault="003C0710" w:rsidP="00135FC4">
            <w:pPr>
              <w:rPr>
                <w:rFonts w:ascii="Arial" w:hAnsi="Arial" w:cs="Arial"/>
              </w:rPr>
            </w:pPr>
            <w:bookmarkStart w:id="9" w:name="Adresse"/>
            <w:bookmarkEnd w:id="9"/>
          </w:p>
        </w:tc>
        <w:tc>
          <w:tcPr>
            <w:tcW w:w="283" w:type="dxa"/>
          </w:tcPr>
          <w:p w:rsidR="00B73788" w:rsidRPr="006D1F77" w:rsidRDefault="00B73788" w:rsidP="00B73788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spacing w:line="240" w:lineRule="auto"/>
              <w:rPr>
                <w:rStyle w:val="Erstellungsdatum"/>
                <w:rFonts w:cs="Arial"/>
                <w:b w:val="0"/>
                <w:vanish w:val="0"/>
                <w:sz w:val="14"/>
              </w:rPr>
            </w:pPr>
          </w:p>
        </w:tc>
        <w:tc>
          <w:tcPr>
            <w:tcW w:w="4253" w:type="dxa"/>
            <w:vMerge/>
          </w:tcPr>
          <w:p w:rsidR="00B73788" w:rsidRPr="006D1F77" w:rsidRDefault="00B73788" w:rsidP="00B73788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992"/>
                <w:tab w:val="left" w:pos="1416"/>
              </w:tabs>
              <w:spacing w:line="240" w:lineRule="auto"/>
              <w:rPr>
                <w:rStyle w:val="Erstellungsdatum"/>
                <w:rFonts w:cs="Arial"/>
                <w:b w:val="0"/>
                <w:vanish w:val="0"/>
                <w:sz w:val="14"/>
              </w:rPr>
            </w:pPr>
          </w:p>
        </w:tc>
      </w:tr>
    </w:tbl>
    <w:p w:rsidR="00135FC4" w:rsidRPr="006D1F77" w:rsidRDefault="00135FC4" w:rsidP="00135FC4">
      <w:pPr>
        <w:framePr w:w="755" w:hSpace="142" w:wrap="auto" w:vAnchor="page" w:hAnchor="page" w:x="1" w:y="5730"/>
        <w:pBdr>
          <w:top w:val="single" w:sz="6" w:space="1" w:color="auto"/>
        </w:pBdr>
      </w:pPr>
      <w:bookmarkStart w:id="10" w:name="Betreff"/>
      <w:r w:rsidRPr="006D1F77">
        <w:t>       </w:t>
      </w:r>
    </w:p>
    <w:bookmarkEnd w:id="10"/>
    <w:p w:rsidR="003C0710" w:rsidRPr="006D1F77" w:rsidRDefault="003C0710" w:rsidP="00D942CC">
      <w:pPr>
        <w:spacing w:line="0" w:lineRule="atLeast"/>
        <w:ind w:left="-624" w:right="-680"/>
        <w:rPr>
          <w:rFonts w:ascii="Arial" w:hAnsi="Arial" w:cs="Arial"/>
          <w:sz w:val="22"/>
          <w:szCs w:val="22"/>
        </w:rPr>
      </w:pPr>
    </w:p>
    <w:p w:rsidR="003C0710" w:rsidRPr="006D1F77" w:rsidRDefault="003C0710" w:rsidP="003C0710">
      <w:pPr>
        <w:rPr>
          <w:rFonts w:ascii="Arial" w:hAnsi="Arial" w:cs="Arial"/>
          <w:sz w:val="22"/>
          <w:szCs w:val="22"/>
        </w:rPr>
      </w:pPr>
    </w:p>
    <w:p w:rsidR="007028A4" w:rsidRPr="006D1F77" w:rsidRDefault="007028A4" w:rsidP="007028A4">
      <w:pPr>
        <w:rPr>
          <w:rFonts w:ascii="Arial" w:hAnsi="Arial" w:cs="Arial"/>
          <w:sz w:val="22"/>
          <w:szCs w:val="22"/>
        </w:rPr>
      </w:pPr>
    </w:p>
    <w:p w:rsidR="002C373B" w:rsidRPr="006D1F77" w:rsidRDefault="002C373B" w:rsidP="002C373B">
      <w:pPr>
        <w:bidi/>
        <w:rPr>
          <w:rFonts w:cs="Arial"/>
          <w:rtl/>
        </w:rPr>
      </w:pPr>
      <w:r w:rsidRPr="006D1F77">
        <w:rPr>
          <w:rFonts w:cs="Arial" w:hint="eastAsia"/>
          <w:rtl/>
        </w:rPr>
        <w:t>أعزائي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الآباء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والأوصياء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المربين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،</w:t>
      </w:r>
    </w:p>
    <w:p w:rsidR="002C373B" w:rsidRPr="006D1F77" w:rsidRDefault="002C373B" w:rsidP="002C373B">
      <w:pPr>
        <w:bidi/>
        <w:rPr>
          <w:rFonts w:cs="Arial"/>
          <w:rtl/>
        </w:rPr>
      </w:pPr>
    </w:p>
    <w:p w:rsidR="002C373B" w:rsidRPr="006D1F77" w:rsidRDefault="002C373B" w:rsidP="002C373B">
      <w:pPr>
        <w:bidi/>
        <w:rPr>
          <w:rFonts w:cs="Arial"/>
          <w:rtl/>
        </w:rPr>
      </w:pPr>
    </w:p>
    <w:p w:rsidR="002C373B" w:rsidRPr="006D1F77" w:rsidRDefault="002C373B" w:rsidP="002C373B">
      <w:pPr>
        <w:bidi/>
        <w:rPr>
          <w:rFonts w:cs="Arial"/>
          <w:rtl/>
        </w:rPr>
      </w:pPr>
      <w:r w:rsidRPr="006D1F77">
        <w:rPr>
          <w:rFonts w:cs="Arial" w:hint="eastAsia"/>
          <w:rtl/>
        </w:rPr>
        <w:t>الحالة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التي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يسببها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فيروس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كورونا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تؤثر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علينا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جميعاً</w:t>
      </w:r>
      <w:r w:rsidRPr="006D1F77">
        <w:rPr>
          <w:rFonts w:cs="Arial"/>
          <w:rtl/>
        </w:rPr>
        <w:t xml:space="preserve">: </w:t>
      </w:r>
      <w:r w:rsidRPr="006D1F77">
        <w:rPr>
          <w:rFonts w:cs="Arial" w:hint="eastAsia"/>
          <w:rtl/>
        </w:rPr>
        <w:t>الطلاب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ولم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يعد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يُسمح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للتلاميذ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بالذهاب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إلى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المدارس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،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كما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يُسمح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بذلك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لكثير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الآباء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توقف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العمل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اليومي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بالطريقة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المعتادة</w:t>
      </w:r>
      <w:r w:rsidRPr="006D1F77">
        <w:rPr>
          <w:rFonts w:cs="Arial"/>
          <w:rtl/>
        </w:rPr>
        <w:t xml:space="preserve">. </w:t>
      </w:r>
      <w:r w:rsidRPr="006D1F77">
        <w:rPr>
          <w:rFonts w:cs="Arial" w:hint="eastAsia"/>
          <w:rtl/>
        </w:rPr>
        <w:t>بالنسبة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للعائلات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،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هذا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يشكل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تحديا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كبيرا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لأن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الروتينات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والهياكل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اليومية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لم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تعد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مألوفة</w:t>
      </w:r>
      <w:r w:rsidRPr="006D1F77">
        <w:rPr>
          <w:rFonts w:cs="Arial" w:hint="cs"/>
          <w:rtl/>
        </w:rPr>
        <w:t xml:space="preserve"> أو موجودة</w:t>
      </w:r>
      <w:r w:rsidRPr="006D1F77">
        <w:rPr>
          <w:rFonts w:cs="Arial"/>
          <w:rtl/>
        </w:rPr>
        <w:t>.</w:t>
      </w:r>
    </w:p>
    <w:p w:rsidR="002C373B" w:rsidRPr="006D1F77" w:rsidRDefault="002C373B" w:rsidP="002C373B">
      <w:pPr>
        <w:bidi/>
        <w:rPr>
          <w:rFonts w:cs="Arial"/>
          <w:rtl/>
        </w:rPr>
      </w:pPr>
    </w:p>
    <w:p w:rsidR="002C373B" w:rsidRPr="006D1F77" w:rsidRDefault="002C373B" w:rsidP="002C373B">
      <w:pPr>
        <w:bidi/>
        <w:rPr>
          <w:rFonts w:cs="Arial"/>
          <w:rtl/>
        </w:rPr>
      </w:pPr>
      <w:r w:rsidRPr="006D1F77">
        <w:rPr>
          <w:rFonts w:cs="Arial" w:hint="eastAsia"/>
          <w:rtl/>
        </w:rPr>
        <w:t>لا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نعرف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هي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الإجراءات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التي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ستستمر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في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الأيام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والأسابيع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القادمة</w:t>
      </w:r>
      <w:r w:rsidRPr="006D1F77">
        <w:rPr>
          <w:rFonts w:cs="Arial"/>
          <w:rtl/>
        </w:rPr>
        <w:t>.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وكم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سيستمر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هذا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الوضع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الاستثنائي</w:t>
      </w:r>
      <w:r w:rsidRPr="006D1F77">
        <w:rPr>
          <w:rFonts w:cs="Arial"/>
          <w:rtl/>
        </w:rPr>
        <w:t>.</w:t>
      </w:r>
    </w:p>
    <w:p w:rsidR="002C373B" w:rsidRPr="006D1F77" w:rsidRDefault="002C373B" w:rsidP="002C373B">
      <w:pPr>
        <w:bidi/>
        <w:rPr>
          <w:rFonts w:cs="Arial"/>
          <w:rtl/>
        </w:rPr>
      </w:pPr>
    </w:p>
    <w:p w:rsidR="002C373B" w:rsidRPr="006D1F77" w:rsidRDefault="002C373B" w:rsidP="002C373B">
      <w:pPr>
        <w:bidi/>
        <w:rPr>
          <w:rFonts w:cs="Arial"/>
          <w:rtl/>
        </w:rPr>
      </w:pPr>
      <w:r w:rsidRPr="006D1F77">
        <w:rPr>
          <w:rFonts w:cs="Arial" w:hint="eastAsia"/>
          <w:rtl/>
        </w:rPr>
        <w:t>لذلك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لدينا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بعض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النصائح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المفيدة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منظور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نفسي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مدرسي</w:t>
      </w:r>
      <w:r w:rsidRPr="006D1F77">
        <w:rPr>
          <w:rFonts w:cs="Arial"/>
          <w:rtl/>
        </w:rPr>
        <w:t>:</w:t>
      </w:r>
    </w:p>
    <w:p w:rsidR="002C373B" w:rsidRPr="006D1F77" w:rsidRDefault="002C373B" w:rsidP="002C373B">
      <w:pPr>
        <w:bidi/>
        <w:rPr>
          <w:rFonts w:cs="Arial"/>
          <w:rtl/>
        </w:rPr>
      </w:pPr>
    </w:p>
    <w:p w:rsidR="002C373B" w:rsidRPr="006D1F77" w:rsidRDefault="002C373B" w:rsidP="002C373B">
      <w:pPr>
        <w:bidi/>
        <w:rPr>
          <w:rFonts w:cs="Arial"/>
          <w:rtl/>
        </w:rPr>
      </w:pPr>
    </w:p>
    <w:p w:rsidR="002C373B" w:rsidRPr="006D1F77" w:rsidRDefault="002C373B" w:rsidP="002C373B">
      <w:pPr>
        <w:bidi/>
        <w:rPr>
          <w:rFonts w:cs="Arial"/>
          <w:rtl/>
        </w:rPr>
      </w:pPr>
      <w:r w:rsidRPr="006D1F77">
        <w:rPr>
          <w:rFonts w:cs="Arial" w:hint="eastAsia"/>
          <w:b/>
          <w:bCs/>
          <w:rtl/>
        </w:rPr>
        <w:t>كل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طفل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وكل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شاب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يستجيب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للضغط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والتوتر</w:t>
      </w:r>
      <w:r w:rsidRPr="006D1F77">
        <w:rPr>
          <w:rFonts w:cs="Arial" w:hint="cs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حالات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مختلفة</w:t>
      </w:r>
      <w:r w:rsidRPr="006D1F77">
        <w:rPr>
          <w:rFonts w:cs="Arial"/>
          <w:rtl/>
        </w:rPr>
        <w:t xml:space="preserve">. </w:t>
      </w:r>
      <w:r w:rsidRPr="006D1F77">
        <w:rPr>
          <w:rFonts w:cs="Arial" w:hint="eastAsia"/>
          <w:rtl/>
        </w:rPr>
        <w:t>يشعر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البعض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بأعراض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جسدية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مثل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التعب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والصداع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آلام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في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البطن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أو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فقدان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للشهية</w:t>
      </w:r>
      <w:r w:rsidRPr="006D1F77">
        <w:rPr>
          <w:rFonts w:cs="Arial"/>
          <w:rtl/>
        </w:rPr>
        <w:t xml:space="preserve">. </w:t>
      </w:r>
      <w:r w:rsidRPr="006D1F77">
        <w:rPr>
          <w:rFonts w:cs="Arial" w:hint="eastAsia"/>
          <w:rtl/>
        </w:rPr>
        <w:t>البعض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خائفون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أو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غير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مستقرون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أو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عصبيون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وسرع</w:t>
      </w:r>
      <w:r w:rsidRPr="006D1F77">
        <w:rPr>
          <w:rFonts w:cs="Arial" w:hint="cs"/>
          <w:rtl/>
        </w:rPr>
        <w:t>ون الإنفعال</w:t>
      </w:r>
      <w:r w:rsidRPr="006D1F77">
        <w:rPr>
          <w:rFonts w:cs="Arial"/>
          <w:rtl/>
        </w:rPr>
        <w:t xml:space="preserve">. </w:t>
      </w:r>
      <w:r w:rsidRPr="006D1F77">
        <w:rPr>
          <w:rFonts w:cs="Arial" w:hint="eastAsia"/>
          <w:rtl/>
        </w:rPr>
        <w:t>يعاني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البعض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الآخر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صعوبة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في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النوم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والبقاء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نائمًا</w:t>
      </w:r>
      <w:r w:rsidRPr="006D1F77">
        <w:rPr>
          <w:rFonts w:cs="Arial"/>
          <w:rtl/>
        </w:rPr>
        <w:t xml:space="preserve">. </w:t>
      </w:r>
      <w:r w:rsidRPr="006D1F77">
        <w:rPr>
          <w:rFonts w:cs="Arial" w:hint="eastAsia"/>
          <w:rtl/>
        </w:rPr>
        <w:t>ولكن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هناك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أيضا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عدد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كبير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جدًا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الأطفال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والمراهقين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الذين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يجيدون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الوضع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الجديد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يمكن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أن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تتكيف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وتعاني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ضغوط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قليلة</w:t>
      </w:r>
      <w:r w:rsidRPr="006D1F77">
        <w:rPr>
          <w:rFonts w:cs="Arial" w:hint="cs"/>
          <w:rtl/>
        </w:rPr>
        <w:t>.</w:t>
      </w:r>
    </w:p>
    <w:p w:rsidR="002C373B" w:rsidRPr="006D1F77" w:rsidRDefault="002C373B" w:rsidP="002C373B">
      <w:pPr>
        <w:bidi/>
        <w:rPr>
          <w:rFonts w:cs="Arial"/>
          <w:rtl/>
        </w:rPr>
      </w:pPr>
    </w:p>
    <w:p w:rsidR="002C373B" w:rsidRPr="006D1F77" w:rsidRDefault="002C373B" w:rsidP="002C373B">
      <w:pPr>
        <w:bidi/>
        <w:rPr>
          <w:rFonts w:cs="Arial"/>
          <w:rtl/>
        </w:rPr>
      </w:pPr>
      <w:r w:rsidRPr="006D1F77">
        <w:rPr>
          <w:rFonts w:cs="Arial" w:hint="eastAsia"/>
          <w:b/>
          <w:bCs/>
          <w:rtl/>
        </w:rPr>
        <w:t>يمكنك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أن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تفعل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الكثير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لنفسك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ولطفلك</w:t>
      </w:r>
      <w:r w:rsidRPr="006D1F77">
        <w:rPr>
          <w:rFonts w:cs="Arial"/>
          <w:rtl/>
        </w:rPr>
        <w:t xml:space="preserve">. </w:t>
      </w:r>
      <w:r w:rsidRPr="006D1F77">
        <w:rPr>
          <w:rFonts w:cs="Arial" w:hint="eastAsia"/>
          <w:rtl/>
        </w:rPr>
        <w:t>إظهار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الثقة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والهدوء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والمسؤولية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إدراك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الكلمات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في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أقوالك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وأفعالك</w:t>
      </w:r>
      <w:r w:rsidRPr="006D1F77">
        <w:rPr>
          <w:rFonts w:cs="Arial"/>
          <w:rtl/>
        </w:rPr>
        <w:t>:</w:t>
      </w:r>
    </w:p>
    <w:p w:rsidR="002C373B" w:rsidRPr="006D1F77" w:rsidRDefault="002C373B" w:rsidP="002C373B">
      <w:pPr>
        <w:bidi/>
        <w:rPr>
          <w:rFonts w:cs="Arial"/>
          <w:rtl/>
        </w:rPr>
      </w:pPr>
    </w:p>
    <w:p w:rsidR="002C373B" w:rsidRPr="006D1F77" w:rsidRDefault="002C373B" w:rsidP="002C373B">
      <w:pPr>
        <w:pStyle w:val="Listenabsatz"/>
        <w:widowControl/>
        <w:numPr>
          <w:ilvl w:val="0"/>
          <w:numId w:val="12"/>
        </w:numPr>
        <w:bidi/>
        <w:spacing w:line="240" w:lineRule="auto"/>
        <w:rPr>
          <w:rFonts w:cs="Arial"/>
          <w:rtl/>
        </w:rPr>
      </w:pPr>
      <w:r w:rsidRPr="006D1F77">
        <w:rPr>
          <w:rFonts w:cs="Arial" w:hint="eastAsia"/>
          <w:b/>
          <w:bCs/>
          <w:rtl/>
        </w:rPr>
        <w:t>امنح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طفلك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بنية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يومية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متينة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مع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أنشطة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متوازنة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/>
          <w:rtl/>
        </w:rPr>
        <w:t>(</w:t>
      </w:r>
      <w:r w:rsidRPr="006D1F77">
        <w:rPr>
          <w:rFonts w:cs="Arial" w:hint="eastAsia"/>
          <w:rtl/>
        </w:rPr>
        <w:t>التعلم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والإعلام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والمواسم</w:t>
      </w:r>
      <w:r w:rsidRPr="006D1F77">
        <w:rPr>
          <w:rFonts w:cs="Arial"/>
          <w:rtl/>
        </w:rPr>
        <w:t xml:space="preserve">) </w:t>
      </w:r>
      <w:r w:rsidRPr="006D1F77">
        <w:rPr>
          <w:rFonts w:cs="Arial" w:hint="eastAsia"/>
          <w:rtl/>
        </w:rPr>
        <w:t>والوجبات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المنتظمة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والنوم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معًا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مرات</w:t>
      </w:r>
      <w:r w:rsidRPr="006D1F77">
        <w:rPr>
          <w:rFonts w:cs="Arial"/>
          <w:rtl/>
        </w:rPr>
        <w:t xml:space="preserve">. </w:t>
      </w:r>
      <w:r w:rsidRPr="006D1F77">
        <w:rPr>
          <w:rFonts w:cs="Arial" w:hint="eastAsia"/>
          <w:rtl/>
        </w:rPr>
        <w:t>يستفيد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الشباب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أيضًا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هيكل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ثابت</w:t>
      </w:r>
      <w:r w:rsidRPr="006D1F77">
        <w:rPr>
          <w:rFonts w:cs="Arial"/>
          <w:rtl/>
        </w:rPr>
        <w:t xml:space="preserve">. </w:t>
      </w:r>
      <w:r w:rsidRPr="006D1F77">
        <w:rPr>
          <w:rFonts w:cs="Arial" w:hint="eastAsia"/>
          <w:rtl/>
        </w:rPr>
        <w:t>خطط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اليوم</w:t>
      </w:r>
      <w:r w:rsidRPr="006D1F77">
        <w:rPr>
          <w:rFonts w:cs="Arial" w:hint="cs"/>
          <w:rtl/>
        </w:rPr>
        <w:t xml:space="preserve"> أو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الأسبوع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معًا</w:t>
      </w:r>
      <w:r w:rsidRPr="006D1F77">
        <w:rPr>
          <w:rFonts w:cs="Arial"/>
          <w:rtl/>
        </w:rPr>
        <w:t xml:space="preserve"> (</w:t>
      </w:r>
      <w:r w:rsidRPr="006D1F77">
        <w:rPr>
          <w:rFonts w:cs="Arial" w:hint="eastAsia"/>
          <w:rtl/>
        </w:rPr>
        <w:t>على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سبيل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المثال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،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استخدام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خطة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أو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تقويم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عام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،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التي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تصممها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معًا</w:t>
      </w:r>
      <w:r w:rsidRPr="006D1F77">
        <w:rPr>
          <w:rFonts w:cs="Arial"/>
          <w:rtl/>
        </w:rPr>
        <w:t xml:space="preserve">). </w:t>
      </w:r>
      <w:r w:rsidRPr="006D1F77">
        <w:rPr>
          <w:rFonts w:cs="Arial" w:hint="eastAsia"/>
          <w:rtl/>
        </w:rPr>
        <w:t>يمنحك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الجدول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اليومي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المنظم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أيضًا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دور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الوالدين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تشغيل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الأمان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في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هذه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الحالة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وحفظ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بعض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المناقشة</w:t>
      </w:r>
      <w:r w:rsidRPr="006D1F77">
        <w:rPr>
          <w:rFonts w:cs="Arial"/>
          <w:rtl/>
        </w:rPr>
        <w:t>.</w:t>
      </w:r>
    </w:p>
    <w:p w:rsidR="002C373B" w:rsidRPr="006D1F77" w:rsidRDefault="002C373B" w:rsidP="002C373B">
      <w:pPr>
        <w:bidi/>
        <w:rPr>
          <w:rFonts w:cs="Arial"/>
          <w:rtl/>
        </w:rPr>
      </w:pPr>
    </w:p>
    <w:p w:rsidR="002C373B" w:rsidRPr="006D1F77" w:rsidRDefault="002C373B" w:rsidP="002C373B">
      <w:pPr>
        <w:pStyle w:val="Listenabsatz"/>
        <w:widowControl/>
        <w:numPr>
          <w:ilvl w:val="0"/>
          <w:numId w:val="12"/>
        </w:numPr>
        <w:bidi/>
        <w:spacing w:line="240" w:lineRule="auto"/>
        <w:rPr>
          <w:rFonts w:cs="Arial"/>
        </w:rPr>
      </w:pPr>
      <w:r w:rsidRPr="006D1F77">
        <w:rPr>
          <w:rFonts w:cs="Arial" w:hint="eastAsia"/>
          <w:b/>
          <w:bCs/>
          <w:rtl/>
        </w:rPr>
        <w:t>تلقى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طفلك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مهام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من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مدارسنا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أو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يواصل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القيام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بذلك</w:t>
      </w:r>
      <w:r w:rsidRPr="006D1F77">
        <w:rPr>
          <w:rFonts w:cs="Arial"/>
          <w:b/>
          <w:bCs/>
          <w:rtl/>
        </w:rPr>
        <w:t>.</w:t>
      </w:r>
      <w:r w:rsidRPr="006D1F77">
        <w:rPr>
          <w:rFonts w:cs="Arial" w:hint="cs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ترسل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بشكل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مستمر</w:t>
      </w:r>
      <w:r w:rsidRPr="006D1F77">
        <w:rPr>
          <w:rFonts w:cs="Arial"/>
          <w:b/>
          <w:bCs/>
          <w:rtl/>
        </w:rPr>
        <w:t>.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جرب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فرص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التعلم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هذه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بقوة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في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الهيكل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اليومي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مرساة</w:t>
      </w:r>
      <w:r w:rsidRPr="006D1F77">
        <w:rPr>
          <w:rFonts w:cs="Arial"/>
          <w:rtl/>
        </w:rPr>
        <w:t xml:space="preserve">. </w:t>
      </w:r>
      <w:r w:rsidRPr="006D1F77">
        <w:rPr>
          <w:rFonts w:cs="Arial" w:hint="eastAsia"/>
          <w:rtl/>
        </w:rPr>
        <w:t>بالنسبة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للأطفال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والمراهقين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،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يتم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الحفاظ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على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جزء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واقعك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اليومي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هذا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يعطي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الاستقرار</w:t>
      </w:r>
      <w:r w:rsidRPr="006D1F77">
        <w:rPr>
          <w:rFonts w:cs="Arial"/>
          <w:rtl/>
        </w:rPr>
        <w:t xml:space="preserve">. </w:t>
      </w:r>
      <w:r w:rsidRPr="006D1F77">
        <w:rPr>
          <w:rFonts w:cs="Arial" w:hint="eastAsia"/>
          <w:rtl/>
        </w:rPr>
        <w:t>إذا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كان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رد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فعل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طفلك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مرهقًا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أو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إذا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كان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عبء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العمل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ليس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كذلك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التعامل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معها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،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والبقاء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صبورا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والاتصال</w:t>
      </w:r>
      <w:r w:rsidRPr="006D1F77">
        <w:rPr>
          <w:rFonts w:cs="Arial" w:hint="cs"/>
          <w:rtl/>
        </w:rPr>
        <w:t xml:space="preserve"> ب </w:t>
      </w:r>
      <w:r w:rsidRPr="006D1F77">
        <w:rPr>
          <w:rFonts w:cs="Arial" w:hint="eastAsia"/>
          <w:rtl/>
        </w:rPr>
        <w:t>المعلمين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المناسبين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الذين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يسعدهم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الإجابة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على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أي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أسئلة</w:t>
      </w:r>
      <w:r w:rsidRPr="006D1F77">
        <w:rPr>
          <w:rFonts w:cs="Arial"/>
          <w:rtl/>
        </w:rPr>
        <w:t xml:space="preserve">. </w:t>
      </w:r>
    </w:p>
    <w:p w:rsidR="002C373B" w:rsidRPr="006D1F77" w:rsidRDefault="002C373B" w:rsidP="002C373B">
      <w:pPr>
        <w:pStyle w:val="Listenabsatz"/>
        <w:bidi/>
        <w:rPr>
          <w:rFonts w:cs="Arial"/>
          <w:rtl/>
        </w:rPr>
      </w:pPr>
      <w:r w:rsidRPr="006D1F77">
        <w:rPr>
          <w:rFonts w:cs="Arial" w:hint="cs"/>
          <w:rtl/>
        </w:rPr>
        <w:t>ابتكروا</w:t>
      </w:r>
      <w:r w:rsidRPr="006D1F77">
        <w:rPr>
          <w:rFonts w:cs="Arial" w:hint="eastAsia"/>
          <w:rtl/>
        </w:rPr>
        <w:t>،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هذه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حالة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تعليمية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جديدة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لطفلك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وقد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تحتاج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إليها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بعض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الوقت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للتعلم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تدريجياً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والعمل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بشكل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أفضل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بشكل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مستقل</w:t>
      </w:r>
      <w:r w:rsidRPr="006D1F77">
        <w:rPr>
          <w:rFonts w:cs="Arial"/>
          <w:rtl/>
        </w:rPr>
        <w:t>.</w:t>
      </w:r>
    </w:p>
    <w:p w:rsidR="002C373B" w:rsidRPr="006D1F77" w:rsidRDefault="002C373B" w:rsidP="002C373B">
      <w:pPr>
        <w:pStyle w:val="Listenabsatz"/>
        <w:bidi/>
        <w:rPr>
          <w:rFonts w:cs="Arial"/>
          <w:rtl/>
        </w:rPr>
      </w:pPr>
    </w:p>
    <w:p w:rsidR="002C373B" w:rsidRPr="006D1F77" w:rsidRDefault="002C373B" w:rsidP="002C373B">
      <w:pPr>
        <w:pStyle w:val="Listenabsatz"/>
        <w:widowControl/>
        <w:numPr>
          <w:ilvl w:val="0"/>
          <w:numId w:val="12"/>
        </w:numPr>
        <w:bidi/>
        <w:spacing w:line="240" w:lineRule="auto"/>
        <w:rPr>
          <w:rFonts w:cs="Arial"/>
          <w:rtl/>
        </w:rPr>
      </w:pPr>
      <w:r w:rsidRPr="006D1F77">
        <w:rPr>
          <w:rFonts w:cs="Arial" w:hint="eastAsia"/>
          <w:b/>
          <w:bCs/>
          <w:rtl/>
        </w:rPr>
        <w:t>يمكن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لطفلك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أن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يتعلم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منك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التعامل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مع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الوضع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الصعب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بحذر</w:t>
      </w:r>
      <w:r w:rsidRPr="006D1F77">
        <w:rPr>
          <w:rFonts w:cs="Arial"/>
          <w:b/>
          <w:bCs/>
          <w:rtl/>
        </w:rPr>
        <w:t>.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تحدث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إلى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طفلك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حول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يحدث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في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المواقف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العصيبة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،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ساعد</w:t>
      </w:r>
      <w:r w:rsidRPr="006D1F77">
        <w:rPr>
          <w:rFonts w:cs="Arial"/>
          <w:rtl/>
        </w:rPr>
        <w:t xml:space="preserve">. </w:t>
      </w:r>
      <w:r w:rsidRPr="006D1F77">
        <w:rPr>
          <w:rFonts w:cs="Arial" w:hint="eastAsia"/>
          <w:rtl/>
        </w:rPr>
        <w:t>يمكنك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جمع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كل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عائلة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أفراد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الأسرة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جيد</w:t>
      </w:r>
      <w:r w:rsidRPr="006D1F77">
        <w:rPr>
          <w:rFonts w:cs="Arial"/>
          <w:rtl/>
        </w:rPr>
        <w:t xml:space="preserve"> (</w:t>
      </w:r>
      <w:r w:rsidRPr="006D1F77">
        <w:rPr>
          <w:rFonts w:cs="Arial" w:hint="eastAsia"/>
          <w:rtl/>
        </w:rPr>
        <w:t>مثل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الرياضات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الفردية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،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والقراءة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،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والحيوانات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الأليفة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القط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،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والموسيقى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،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والمكالمات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الهاتفية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وما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إلى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ذلك</w:t>
      </w:r>
      <w:r w:rsidRPr="006D1F77">
        <w:rPr>
          <w:rFonts w:cs="Arial"/>
          <w:rtl/>
        </w:rPr>
        <w:t xml:space="preserve">) </w:t>
      </w:r>
      <w:r w:rsidRPr="006D1F77">
        <w:rPr>
          <w:rFonts w:cs="Arial" w:hint="eastAsia"/>
          <w:rtl/>
        </w:rPr>
        <w:t>و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اكتب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هذا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على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سبيل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المثال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على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ورقة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كبيرة</w:t>
      </w:r>
      <w:r w:rsidRPr="006D1F77">
        <w:rPr>
          <w:rFonts w:cs="Arial"/>
          <w:rtl/>
        </w:rPr>
        <w:t xml:space="preserve">. </w:t>
      </w:r>
      <w:r w:rsidRPr="006D1F77">
        <w:rPr>
          <w:rFonts w:cs="Arial" w:hint="eastAsia"/>
          <w:rtl/>
        </w:rPr>
        <w:t>حتى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تحصل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على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اختيار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ملون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من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الفرص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السلوكية</w:t>
      </w:r>
      <w:r w:rsidRPr="006D1F77">
        <w:rPr>
          <w:rFonts w:cs="Arial"/>
          <w:rtl/>
        </w:rPr>
        <w:t xml:space="preserve">. </w:t>
      </w:r>
      <w:r w:rsidRPr="006D1F77">
        <w:rPr>
          <w:rFonts w:cs="Arial" w:hint="eastAsia"/>
          <w:rtl/>
        </w:rPr>
        <w:t>أنت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،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كآباء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،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سوف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تتصل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مرة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أخرى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إلى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نقاط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القوة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الخاصة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بك</w:t>
      </w:r>
      <w:r w:rsidRPr="006D1F77">
        <w:rPr>
          <w:rFonts w:cs="Arial"/>
          <w:rtl/>
        </w:rPr>
        <w:t>.</w:t>
      </w:r>
    </w:p>
    <w:p w:rsidR="002C373B" w:rsidRPr="006D1F77" w:rsidRDefault="002C373B" w:rsidP="002C373B">
      <w:pPr>
        <w:bidi/>
        <w:rPr>
          <w:rFonts w:cs="Arial"/>
          <w:rtl/>
        </w:rPr>
      </w:pPr>
    </w:p>
    <w:p w:rsidR="002C373B" w:rsidRPr="006D1F77" w:rsidRDefault="002C373B" w:rsidP="002C373B">
      <w:pPr>
        <w:pStyle w:val="Listenabsatz"/>
        <w:widowControl/>
        <w:numPr>
          <w:ilvl w:val="0"/>
          <w:numId w:val="12"/>
        </w:numPr>
        <w:bidi/>
        <w:spacing w:line="240" w:lineRule="auto"/>
        <w:rPr>
          <w:rFonts w:cs="Arial"/>
          <w:rtl/>
        </w:rPr>
      </w:pPr>
      <w:r w:rsidRPr="006D1F77">
        <w:rPr>
          <w:rFonts w:cs="Arial" w:hint="eastAsia"/>
          <w:b/>
          <w:bCs/>
          <w:rtl/>
        </w:rPr>
        <w:t>توضيح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للأطفال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والمراهقين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الذين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يلتزمون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به</w:t>
      </w:r>
      <w:r w:rsidRPr="006D1F77">
        <w:rPr>
          <w:rFonts w:cs="Arial" w:hint="cs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من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التدابير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الموصى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بها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تقدم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مساهمة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هامة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للمجتمع</w:t>
      </w:r>
      <w:r w:rsidRPr="006D1F77">
        <w:rPr>
          <w:rFonts w:cs="Arial" w:hint="cs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في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هذا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الوعي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،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rtl/>
        </w:rPr>
        <w:t>ستصبح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أنت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والأطفال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والشباب</w:t>
      </w:r>
      <w:r w:rsidRPr="006D1F77">
        <w:rPr>
          <w:rFonts w:cs="Arial"/>
        </w:rPr>
        <w:t xml:space="preserve"> </w:t>
      </w:r>
      <w:r w:rsidRPr="006D1F77">
        <w:rPr>
          <w:rFonts w:cs="Arial" w:hint="eastAsia"/>
          <w:rtl/>
        </w:rPr>
        <w:t>من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الأسهل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الالتزام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بقواعد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السلوك</w:t>
      </w:r>
      <w:r w:rsidRPr="006D1F77">
        <w:rPr>
          <w:rFonts w:cs="Arial"/>
          <w:rtl/>
        </w:rPr>
        <w:t xml:space="preserve">. </w:t>
      </w:r>
      <w:r w:rsidRPr="006D1F77">
        <w:rPr>
          <w:rFonts w:cs="Arial" w:hint="eastAsia"/>
          <w:rtl/>
        </w:rPr>
        <w:t>لذا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حد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اللقاءات</w:t>
      </w:r>
      <w:r w:rsidRPr="006D1F77">
        <w:rPr>
          <w:rFonts w:cs="Arial"/>
        </w:rPr>
        <w:t xml:space="preserve"> </w:t>
      </w:r>
      <w:r w:rsidRPr="006D1F77">
        <w:rPr>
          <w:rFonts w:cs="Arial" w:hint="eastAsia"/>
          <w:rtl/>
        </w:rPr>
        <w:t>بشكل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عام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وأيضا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بقوة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جدا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بين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الأطفال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والمراهقين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وتمكين</w:t>
      </w:r>
      <w:r w:rsidRPr="006D1F77">
        <w:rPr>
          <w:rFonts w:cs="Arial"/>
        </w:rPr>
        <w:t xml:space="preserve"> </w:t>
      </w:r>
      <w:r w:rsidRPr="006D1F77">
        <w:rPr>
          <w:rFonts w:cs="Arial" w:hint="eastAsia"/>
          <w:rtl/>
        </w:rPr>
        <w:t>يجب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عليك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فقط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إجراء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اتصالات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عن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طريق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الهاتف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أو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باستخدام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وسائل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التواصل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الاجتماعي</w:t>
      </w:r>
      <w:r w:rsidRPr="006D1F77">
        <w:rPr>
          <w:rFonts w:cs="Arial"/>
          <w:rtl/>
        </w:rPr>
        <w:t>.</w:t>
      </w:r>
      <w:r w:rsidRPr="006D1F77">
        <w:rPr>
          <w:rFonts w:cs="Arial"/>
        </w:rPr>
        <w:t xml:space="preserve"> </w:t>
      </w:r>
      <w:r w:rsidRPr="006D1F77">
        <w:rPr>
          <w:rFonts w:cs="Arial" w:hint="eastAsia"/>
          <w:rtl/>
        </w:rPr>
        <w:t>تأكد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مراعاة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قواعد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النظافة</w:t>
      </w:r>
      <w:r w:rsidRPr="006D1F77">
        <w:rPr>
          <w:rFonts w:cs="Arial"/>
          <w:rtl/>
        </w:rPr>
        <w:t xml:space="preserve">. </w:t>
      </w:r>
      <w:r w:rsidRPr="006D1F77">
        <w:rPr>
          <w:rFonts w:cs="Arial" w:hint="eastAsia"/>
          <w:rtl/>
        </w:rPr>
        <w:t>كن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قدوة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هنا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أيضًا</w:t>
      </w:r>
      <w:r w:rsidRPr="006D1F77">
        <w:rPr>
          <w:rFonts w:cs="Arial"/>
          <w:rtl/>
        </w:rPr>
        <w:t xml:space="preserve">. </w:t>
      </w:r>
      <w:r w:rsidRPr="006D1F77">
        <w:rPr>
          <w:rFonts w:cs="Arial" w:hint="eastAsia"/>
          <w:rtl/>
        </w:rPr>
        <w:t>اشرح</w:t>
      </w:r>
      <w:r w:rsidRPr="006D1F77">
        <w:rPr>
          <w:rFonts w:cs="Arial"/>
        </w:rPr>
        <w:t xml:space="preserve"> </w:t>
      </w:r>
      <w:r w:rsidRPr="006D1F77">
        <w:rPr>
          <w:rFonts w:cs="Arial" w:hint="eastAsia"/>
          <w:rtl/>
        </w:rPr>
        <w:t>أهمية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جميع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التدابير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المناسبة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للعمر</w:t>
      </w:r>
      <w:r w:rsidRPr="006D1F77">
        <w:rPr>
          <w:rFonts w:cs="Arial"/>
          <w:rtl/>
        </w:rPr>
        <w:t xml:space="preserve">. </w:t>
      </w:r>
      <w:r w:rsidRPr="006D1F77">
        <w:rPr>
          <w:rFonts w:cs="Arial" w:hint="eastAsia"/>
          <w:rtl/>
        </w:rPr>
        <w:t>تكلم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مع</w:t>
      </w:r>
      <w:r w:rsidRPr="006D1F77">
        <w:rPr>
          <w:rFonts w:cs="Arial"/>
        </w:rPr>
        <w:t xml:space="preserve"> </w:t>
      </w:r>
      <w:r w:rsidRPr="006D1F77">
        <w:rPr>
          <w:rFonts w:cs="Arial" w:hint="cs"/>
          <w:rtl/>
        </w:rPr>
        <w:t>ولدك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cs"/>
          <w:rtl/>
        </w:rPr>
        <w:t xml:space="preserve">على </w:t>
      </w:r>
      <w:r w:rsidRPr="006D1F77">
        <w:rPr>
          <w:rFonts w:cs="Arial" w:hint="eastAsia"/>
          <w:rtl/>
        </w:rPr>
        <w:t>أنه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يمكنه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فهم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الأشياء</w:t>
      </w:r>
      <w:r w:rsidRPr="006D1F77">
        <w:rPr>
          <w:rFonts w:cs="Arial"/>
          <w:rtl/>
        </w:rPr>
        <w:t>.</w:t>
      </w:r>
    </w:p>
    <w:p w:rsidR="002C373B" w:rsidRPr="006D1F77" w:rsidRDefault="002C373B" w:rsidP="002C373B">
      <w:pPr>
        <w:bidi/>
        <w:rPr>
          <w:rFonts w:cs="Arial"/>
          <w:rtl/>
        </w:rPr>
      </w:pPr>
    </w:p>
    <w:p w:rsidR="002C373B" w:rsidRPr="006D1F77" w:rsidRDefault="002C373B" w:rsidP="002C373B">
      <w:pPr>
        <w:pStyle w:val="Listenabsatz"/>
        <w:widowControl/>
        <w:numPr>
          <w:ilvl w:val="0"/>
          <w:numId w:val="12"/>
        </w:numPr>
        <w:bidi/>
        <w:spacing w:line="240" w:lineRule="auto"/>
        <w:rPr>
          <w:rFonts w:cs="Arial"/>
        </w:rPr>
      </w:pPr>
      <w:r w:rsidRPr="006D1F77">
        <w:rPr>
          <w:rFonts w:cs="Arial" w:hint="eastAsia"/>
          <w:b/>
          <w:bCs/>
          <w:rtl/>
        </w:rPr>
        <w:lastRenderedPageBreak/>
        <w:t>تعرف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على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آخر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الأخبار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فقط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على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السمعة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وجديرة</w:t>
      </w:r>
      <w:r w:rsidRPr="006D1F77">
        <w:rPr>
          <w:rFonts w:cs="Arial"/>
          <w:b/>
          <w:bCs/>
          <w:rtl/>
        </w:rPr>
        <w:t xml:space="preserve"> </w:t>
      </w:r>
      <w:r w:rsidRPr="006D1F77">
        <w:rPr>
          <w:rFonts w:cs="Arial" w:hint="eastAsia"/>
          <w:b/>
          <w:bCs/>
          <w:rtl/>
        </w:rPr>
        <w:t>بالثقة</w:t>
      </w:r>
      <w:r w:rsidRPr="006D1F77">
        <w:rPr>
          <w:rFonts w:cs="Arial" w:hint="cs"/>
          <w:b/>
          <w:bCs/>
          <w:rtl/>
        </w:rPr>
        <w:t xml:space="preserve"> من مواقع الصفحات على الإنترنت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،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على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سبيل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المثال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على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الموقع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الإلكتروني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لمعهد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روبرت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كوخ</w:t>
      </w:r>
      <w:r w:rsidRPr="006D1F77">
        <w:rPr>
          <w:rFonts w:cs="Arial"/>
          <w:rtl/>
        </w:rPr>
        <w:t xml:space="preserve"> (</w:t>
      </w:r>
      <w:r w:rsidRPr="006D1F77">
        <w:t>www.rki.de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أو</w:t>
      </w:r>
      <w:r w:rsidRPr="006D1F77">
        <w:rPr>
          <w:rFonts w:cs="Arial"/>
          <w:rtl/>
        </w:rPr>
        <w:t xml:space="preserve"> </w:t>
      </w:r>
      <w:r w:rsidRPr="006D1F77">
        <w:t>https: //www.hessen.de/</w:t>
      </w:r>
      <w:r w:rsidRPr="006D1F77">
        <w:rPr>
          <w:rFonts w:hint="cs"/>
          <w:rtl/>
        </w:rPr>
        <w:t>).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لا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تناقش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مع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طفلك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كل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ما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قد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يحدث</w:t>
      </w:r>
      <w:r w:rsidRPr="006D1F77">
        <w:rPr>
          <w:rFonts w:cs="Arial" w:hint="cs"/>
          <w:rtl/>
        </w:rPr>
        <w:t xml:space="preserve"> حتى لا تزعجه. احم طفلك من الاضطراب الغير ضروري عبر الصور من التلفاز و الإنترنت.</w:t>
      </w:r>
    </w:p>
    <w:p w:rsidR="002C373B" w:rsidRPr="006D1F77" w:rsidRDefault="002C373B" w:rsidP="002C373B">
      <w:pPr>
        <w:pStyle w:val="Listenabsatz"/>
        <w:rPr>
          <w:rFonts w:cs="Arial"/>
          <w:rtl/>
        </w:rPr>
      </w:pPr>
    </w:p>
    <w:p w:rsidR="002C373B" w:rsidRPr="006D1F77" w:rsidRDefault="002C373B" w:rsidP="002C373B">
      <w:pPr>
        <w:pStyle w:val="Listenabsatz"/>
        <w:bidi/>
        <w:rPr>
          <w:rFonts w:cs="Arial"/>
          <w:rtl/>
        </w:rPr>
      </w:pPr>
      <w:r w:rsidRPr="006D1F77">
        <w:rPr>
          <w:rFonts w:cs="Arial" w:hint="eastAsia"/>
          <w:rtl/>
        </w:rPr>
        <w:t>يمكن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أن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يؤدي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الوضع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الحالي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إلى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أعباء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خاصة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بالنسبة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لك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في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المنزل</w:t>
      </w:r>
      <w:r w:rsidRPr="006D1F77">
        <w:rPr>
          <w:rFonts w:cs="Arial"/>
          <w:rtl/>
        </w:rPr>
        <w:t xml:space="preserve">. </w:t>
      </w:r>
      <w:r w:rsidRPr="006D1F77">
        <w:rPr>
          <w:rFonts w:cs="Arial" w:hint="eastAsia"/>
          <w:rtl/>
        </w:rPr>
        <w:t>رجاء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الاستفادة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النصائح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حول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علم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النفس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المدرسي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التي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تقدمها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الدولة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مكتب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المدرسة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في</w:t>
      </w:r>
      <w:r w:rsidRPr="006D1F77">
        <w:rPr>
          <w:rFonts w:cs="Arial"/>
          <w:rtl/>
        </w:rPr>
        <w:t xml:space="preserve"> </w:t>
      </w:r>
      <w:r w:rsidR="006D1F77" w:rsidRPr="006D1F77">
        <w:t>Bad Vilbel</w:t>
      </w:r>
      <w:r w:rsidRPr="006D1F77">
        <w:rPr>
          <w:rFonts w:cs="Arial"/>
          <w:rtl/>
        </w:rPr>
        <w:t>.</w:t>
      </w:r>
    </w:p>
    <w:p w:rsidR="002C373B" w:rsidRPr="006D1F77" w:rsidRDefault="002C373B" w:rsidP="002C373B">
      <w:pPr>
        <w:pStyle w:val="Listenabsatz"/>
        <w:bidi/>
        <w:rPr>
          <w:rFonts w:cs="Arial"/>
          <w:rtl/>
        </w:rPr>
      </w:pPr>
    </w:p>
    <w:p w:rsidR="00FD475E" w:rsidRPr="006D1F77" w:rsidRDefault="00FD475E" w:rsidP="00FD475E">
      <w:pPr>
        <w:jc w:val="right"/>
        <w:rPr>
          <w:rtl/>
        </w:rPr>
      </w:pPr>
      <w:r w:rsidRPr="006D1F77">
        <w:rPr>
          <w:rFonts w:hint="cs"/>
          <w:rtl/>
        </w:rPr>
        <w:t>أوقات الدوام:</w:t>
      </w:r>
    </w:p>
    <w:p w:rsidR="00FD475E" w:rsidRPr="006D1F77" w:rsidRDefault="00FD475E" w:rsidP="00FD475E">
      <w:pPr>
        <w:jc w:val="right"/>
      </w:pPr>
      <w:r w:rsidRPr="006D1F77">
        <w:rPr>
          <w:rFonts w:hint="cs"/>
          <w:rtl/>
        </w:rPr>
        <w:t>من الإثنين إلى الجمعة بعد تحديد موعد مسبق</w:t>
      </w:r>
    </w:p>
    <w:p w:rsidR="00FD475E" w:rsidRPr="006D1F77" w:rsidRDefault="00FD475E" w:rsidP="00FD475E">
      <w:pPr>
        <w:jc w:val="right"/>
      </w:pPr>
    </w:p>
    <w:p w:rsidR="00FD475E" w:rsidRPr="006D1F77" w:rsidRDefault="00FD475E" w:rsidP="00FD475E">
      <w:pPr>
        <w:jc w:val="right"/>
      </w:pPr>
    </w:p>
    <w:p w:rsidR="00FD475E" w:rsidRPr="006D1F77" w:rsidRDefault="00FD475E" w:rsidP="00FD475E">
      <w:pPr>
        <w:jc w:val="right"/>
        <w:rPr>
          <w:rFonts w:cs="Arial"/>
        </w:rPr>
      </w:pPr>
      <w:r w:rsidRPr="006D1F77">
        <w:rPr>
          <w:rFonts w:cs="Arial" w:hint="eastAsia"/>
          <w:rtl/>
        </w:rPr>
        <w:t>يمكنك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الوصول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إلى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خدمة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الاستشارة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النفسية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في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المدرسة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في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أيام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الأسبوع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من</w:t>
      </w:r>
      <w:r w:rsidRPr="006D1F77">
        <w:rPr>
          <w:rFonts w:cs="Arial"/>
          <w:rtl/>
        </w:rPr>
        <w:t xml:space="preserve"> 8:30 </w:t>
      </w:r>
      <w:r w:rsidRPr="006D1F77">
        <w:rPr>
          <w:rFonts w:cs="Arial" w:hint="eastAsia"/>
          <w:rtl/>
        </w:rPr>
        <w:t>صباحًا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حتى</w:t>
      </w:r>
      <w:r w:rsidRPr="006D1F77">
        <w:rPr>
          <w:rFonts w:cs="Arial"/>
          <w:rtl/>
        </w:rPr>
        <w:t xml:space="preserve"> 12 </w:t>
      </w:r>
      <w:r w:rsidRPr="006D1F77">
        <w:rPr>
          <w:rFonts w:cs="Arial" w:hint="eastAsia"/>
          <w:rtl/>
        </w:rPr>
        <w:t>ظهرًا</w:t>
      </w:r>
    </w:p>
    <w:p w:rsidR="00FD475E" w:rsidRPr="006D1F77" w:rsidRDefault="00FD475E" w:rsidP="00FD475E">
      <w:pPr>
        <w:jc w:val="right"/>
        <w:rPr>
          <w:rFonts w:cs="Arial"/>
        </w:rPr>
      </w:pP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ومن</w:t>
      </w:r>
      <w:r w:rsidR="006D1F77" w:rsidRPr="006D1F77">
        <w:rPr>
          <w:rFonts w:cs="Arial"/>
          <w:rtl/>
        </w:rPr>
        <w:t xml:space="preserve"> 2</w:t>
      </w:r>
      <w:r w:rsidR="006D1F77" w:rsidRPr="006D1F77">
        <w:rPr>
          <w:rFonts w:cs="Arial" w:hint="cs"/>
          <w:rtl/>
        </w:rPr>
        <w:t>:0</w:t>
      </w:r>
      <w:r w:rsidRPr="006D1F77">
        <w:rPr>
          <w:rFonts w:cs="Arial"/>
          <w:rtl/>
        </w:rPr>
        <w:t xml:space="preserve">0 </w:t>
      </w:r>
      <w:r w:rsidRPr="006D1F77">
        <w:rPr>
          <w:rFonts w:cs="Arial" w:hint="eastAsia"/>
          <w:rtl/>
        </w:rPr>
        <w:t>مساءً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إلى</w:t>
      </w:r>
      <w:r w:rsidRPr="006D1F77">
        <w:rPr>
          <w:rFonts w:cs="Arial"/>
          <w:rtl/>
        </w:rPr>
        <w:t xml:space="preserve"> </w:t>
      </w:r>
      <w:r w:rsidR="006D1F77" w:rsidRPr="006D1F77">
        <w:rPr>
          <w:rFonts w:cs="Arial" w:hint="cs"/>
          <w:rtl/>
        </w:rPr>
        <w:t>3:30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مساءً</w:t>
      </w:r>
    </w:p>
    <w:p w:rsidR="00FD475E" w:rsidRPr="006D1F77" w:rsidRDefault="00FD475E" w:rsidP="00FD475E">
      <w:pPr>
        <w:jc w:val="right"/>
        <w:rPr>
          <w:rtl/>
        </w:rPr>
      </w:pPr>
      <w:r w:rsidRPr="006D1F77">
        <w:rPr>
          <w:rFonts w:cs="Arial"/>
          <w:rtl/>
        </w:rPr>
        <w:t xml:space="preserve">  </w:t>
      </w:r>
      <w:r w:rsidR="006D1F77" w:rsidRPr="006D1F77">
        <w:rPr>
          <w:rFonts w:ascii="Arial" w:hAnsi="Arial" w:cs="Arial"/>
          <w:lang w:val="en-US"/>
        </w:rPr>
        <w:t>06101-5191-</w:t>
      </w:r>
      <w:proofErr w:type="gramStart"/>
      <w:r w:rsidR="006D1F77" w:rsidRPr="006D1F77">
        <w:rPr>
          <w:rFonts w:ascii="Arial" w:hAnsi="Arial" w:cs="Arial"/>
          <w:lang w:val="en-US"/>
        </w:rPr>
        <w:t>656</w:t>
      </w:r>
      <w:r w:rsidRPr="006D1F77">
        <w:rPr>
          <w:rFonts w:cs="Arial" w:hint="cs"/>
          <w:rtl/>
        </w:rPr>
        <w:t>على :</w:t>
      </w:r>
      <w:proofErr w:type="gramEnd"/>
      <w:r w:rsidRPr="006D1F77">
        <w:rPr>
          <w:rFonts w:cs="Arial" w:hint="cs"/>
          <w:rtl/>
        </w:rPr>
        <w:t xml:space="preserve"> </w:t>
      </w:r>
    </w:p>
    <w:p w:rsidR="002C373B" w:rsidRPr="006D1F77" w:rsidRDefault="002C373B" w:rsidP="002C373B">
      <w:pPr>
        <w:bidi/>
        <w:rPr>
          <w:rFonts w:cs="Arial"/>
          <w:b/>
          <w:bCs/>
          <w:rtl/>
        </w:rPr>
      </w:pPr>
    </w:p>
    <w:p w:rsidR="002C373B" w:rsidRPr="006D1F77" w:rsidRDefault="002C373B" w:rsidP="002C373B">
      <w:pPr>
        <w:bidi/>
        <w:rPr>
          <w:rFonts w:cs="Arial"/>
          <w:b/>
          <w:bCs/>
          <w:rtl/>
        </w:rPr>
      </w:pPr>
    </w:p>
    <w:p w:rsidR="002C373B" w:rsidRPr="006D1F77" w:rsidRDefault="002C373B" w:rsidP="002C373B">
      <w:pPr>
        <w:bidi/>
        <w:rPr>
          <w:rFonts w:cs="Arial"/>
          <w:b/>
          <w:bCs/>
          <w:rtl/>
        </w:rPr>
      </w:pPr>
    </w:p>
    <w:p w:rsidR="002C373B" w:rsidRPr="006D1F77" w:rsidRDefault="002C373B" w:rsidP="002C373B">
      <w:pPr>
        <w:bidi/>
        <w:rPr>
          <w:rFonts w:cs="Arial"/>
          <w:rtl/>
        </w:rPr>
      </w:pPr>
    </w:p>
    <w:p w:rsidR="002C373B" w:rsidRPr="006D1F77" w:rsidRDefault="002C373B" w:rsidP="002C373B">
      <w:pPr>
        <w:bidi/>
        <w:rPr>
          <w:rFonts w:cs="Arial"/>
          <w:rtl/>
        </w:rPr>
      </w:pPr>
      <w:r w:rsidRPr="006D1F77">
        <w:rPr>
          <w:rFonts w:cs="Arial"/>
          <w:sz w:val="16"/>
          <w:szCs w:val="16"/>
          <w:highlight w:val="lightGray"/>
          <w:rtl/>
        </w:rPr>
        <w:t>(</w:t>
      </w:r>
      <w:r w:rsidRPr="006D1F77">
        <w:rPr>
          <w:rFonts w:cs="Arial" w:hint="eastAsia"/>
          <w:sz w:val="16"/>
          <w:szCs w:val="16"/>
          <w:highlight w:val="lightGray"/>
          <w:rtl/>
        </w:rPr>
        <w:t>للوالدين</w:t>
      </w:r>
      <w:r w:rsidRPr="006D1F77">
        <w:rPr>
          <w:rFonts w:cs="Arial"/>
          <w:sz w:val="16"/>
          <w:szCs w:val="16"/>
          <w:highlight w:val="lightGray"/>
          <w:rtl/>
        </w:rPr>
        <w:t xml:space="preserve"> </w:t>
      </w:r>
      <w:r w:rsidRPr="006D1F77">
        <w:rPr>
          <w:rFonts w:cs="Arial" w:hint="eastAsia"/>
          <w:sz w:val="16"/>
          <w:szCs w:val="16"/>
          <w:highlight w:val="lightGray"/>
          <w:rtl/>
        </w:rPr>
        <w:t>والتلاميذ</w:t>
      </w:r>
      <w:r w:rsidRPr="006D1F77">
        <w:rPr>
          <w:rFonts w:cs="Arial"/>
          <w:sz w:val="16"/>
          <w:szCs w:val="16"/>
          <w:highlight w:val="lightGray"/>
          <w:rtl/>
        </w:rPr>
        <w:t xml:space="preserve"> </w:t>
      </w:r>
      <w:r w:rsidRPr="006D1F77">
        <w:rPr>
          <w:rFonts w:cs="Arial" w:hint="eastAsia"/>
          <w:sz w:val="16"/>
          <w:szCs w:val="16"/>
          <w:highlight w:val="lightGray"/>
          <w:rtl/>
        </w:rPr>
        <w:t>من</w:t>
      </w:r>
      <w:r w:rsidRPr="006D1F77">
        <w:rPr>
          <w:rFonts w:cs="Arial"/>
          <w:sz w:val="16"/>
          <w:szCs w:val="16"/>
          <w:highlight w:val="lightGray"/>
          <w:rtl/>
        </w:rPr>
        <w:t xml:space="preserve"> </w:t>
      </w:r>
      <w:r w:rsidRPr="006D1F77">
        <w:rPr>
          <w:rFonts w:cs="Arial" w:hint="cs"/>
          <w:sz w:val="16"/>
          <w:szCs w:val="16"/>
          <w:highlight w:val="lightGray"/>
          <w:rtl/>
        </w:rPr>
        <w:t xml:space="preserve">ضواحي </w:t>
      </w:r>
      <w:r w:rsidRPr="006D1F77">
        <w:rPr>
          <w:rFonts w:cs="Arial"/>
          <w:sz w:val="16"/>
          <w:szCs w:val="16"/>
          <w:highlight w:val="lightGray"/>
          <w:rtl/>
        </w:rPr>
        <w:t xml:space="preserve"> </w:t>
      </w:r>
      <w:r w:rsidR="006D1F77" w:rsidRPr="006D1F77">
        <w:rPr>
          <w:rFonts w:cs="Arial" w:hint="cs"/>
          <w:sz w:val="16"/>
          <w:szCs w:val="16"/>
          <w:highlight w:val="lightGray"/>
          <w:rtl/>
        </w:rPr>
        <w:t>Wetteraukreis</w:t>
      </w:r>
      <w:r w:rsidRPr="006D1F77">
        <w:rPr>
          <w:rFonts w:cs="Arial"/>
          <w:sz w:val="16"/>
          <w:szCs w:val="16"/>
          <w:highlight w:val="lightGray"/>
          <w:rtl/>
        </w:rPr>
        <w:t xml:space="preserve"> </w:t>
      </w:r>
      <w:r w:rsidRPr="006D1F77">
        <w:rPr>
          <w:rFonts w:cs="Arial" w:hint="cs"/>
          <w:sz w:val="16"/>
          <w:szCs w:val="16"/>
          <w:highlight w:val="lightGray"/>
          <w:rtl/>
        </w:rPr>
        <w:t xml:space="preserve">وضواحي </w:t>
      </w:r>
      <w:r w:rsidR="006D1F77" w:rsidRPr="006D1F77">
        <w:rPr>
          <w:sz w:val="16"/>
          <w:szCs w:val="16"/>
        </w:rPr>
        <w:t>(Hochtaunuskreis</w:t>
      </w:r>
    </w:p>
    <w:p w:rsidR="002C373B" w:rsidRPr="006D1F77" w:rsidRDefault="002C373B" w:rsidP="002C373B">
      <w:pPr>
        <w:bidi/>
        <w:rPr>
          <w:rFonts w:cs="Arial"/>
          <w:rtl/>
        </w:rPr>
      </w:pPr>
      <w:r w:rsidRPr="006D1F77">
        <w:rPr>
          <w:rFonts w:cs="Arial" w:hint="eastAsia"/>
          <w:rtl/>
        </w:rPr>
        <w:t>أتمنى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لك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الكثير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من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القوة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والمثابرة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في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هذه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الحالة</w:t>
      </w:r>
      <w:r w:rsidRPr="006D1F77">
        <w:rPr>
          <w:rFonts w:cs="Arial"/>
          <w:rtl/>
        </w:rPr>
        <w:t>.</w:t>
      </w:r>
      <w:r w:rsidRPr="006D1F77">
        <w:rPr>
          <w:rFonts w:cs="Arial" w:hint="cs"/>
          <w:rtl/>
        </w:rPr>
        <w:t xml:space="preserve"> </w:t>
      </w:r>
      <w:r w:rsidRPr="006D1F77">
        <w:rPr>
          <w:rFonts w:cs="Arial" w:hint="eastAsia"/>
          <w:rtl/>
        </w:rPr>
        <w:t>قبل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كل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شيء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،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حافظ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على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صحتك</w:t>
      </w:r>
      <w:r w:rsidRPr="006D1F77">
        <w:rPr>
          <w:rFonts w:cs="Arial"/>
          <w:rtl/>
        </w:rPr>
        <w:t>.</w:t>
      </w:r>
    </w:p>
    <w:p w:rsidR="002C373B" w:rsidRPr="006D1F77" w:rsidRDefault="002C373B" w:rsidP="002C373B">
      <w:pPr>
        <w:bidi/>
        <w:rPr>
          <w:rFonts w:cs="Arial"/>
          <w:rtl/>
        </w:rPr>
      </w:pPr>
    </w:p>
    <w:p w:rsidR="002C373B" w:rsidRPr="006D1F77" w:rsidRDefault="002C373B" w:rsidP="002C373B">
      <w:pPr>
        <w:bidi/>
        <w:rPr>
          <w:rFonts w:cs="Arial"/>
          <w:rtl/>
        </w:rPr>
      </w:pPr>
      <w:r w:rsidRPr="006D1F77">
        <w:rPr>
          <w:rFonts w:cs="Arial" w:hint="eastAsia"/>
          <w:rtl/>
        </w:rPr>
        <w:t>تفضلوا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بقبول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فائق</w:t>
      </w:r>
      <w:r w:rsidRPr="006D1F77">
        <w:rPr>
          <w:rFonts w:cs="Arial"/>
          <w:rtl/>
        </w:rPr>
        <w:t xml:space="preserve"> </w:t>
      </w:r>
      <w:r w:rsidRPr="006D1F77">
        <w:rPr>
          <w:rFonts w:cs="Arial" w:hint="eastAsia"/>
          <w:rtl/>
        </w:rPr>
        <w:t>الاحترام</w:t>
      </w:r>
    </w:p>
    <w:p w:rsidR="002C373B" w:rsidRPr="006D1F77" w:rsidRDefault="002C373B" w:rsidP="002C373B">
      <w:pPr>
        <w:bidi/>
        <w:rPr>
          <w:rFonts w:cs="Arial"/>
        </w:rPr>
      </w:pPr>
    </w:p>
    <w:p w:rsidR="002C373B" w:rsidRPr="006D1F77" w:rsidRDefault="00CC0A20" w:rsidP="002C373B">
      <w:pPr>
        <w:bidi/>
        <w:rPr>
          <w:rFonts w:cs="Arial"/>
        </w:rPr>
      </w:pPr>
      <w:bookmarkStart w:id="11" w:name="_GoBack"/>
      <w:bookmarkEnd w:id="11"/>
      <w:r>
        <w:rPr>
          <w:rFonts w:cs="Arial"/>
        </w:rPr>
        <w:t>Dr. R</w:t>
      </w:r>
      <w:r w:rsidR="006D1F77" w:rsidRPr="006D1F77">
        <w:rPr>
          <w:rFonts w:cs="Arial"/>
        </w:rPr>
        <w:t xml:space="preserve">osmarie zur Heiden </w:t>
      </w:r>
    </w:p>
    <w:p w:rsidR="002C373B" w:rsidRPr="006D1F77" w:rsidRDefault="002C373B" w:rsidP="002C373B">
      <w:pPr>
        <w:bidi/>
        <w:rPr>
          <w:rFonts w:cs="Arial"/>
          <w:rtl/>
        </w:rPr>
      </w:pPr>
      <w:r w:rsidRPr="006D1F77">
        <w:rPr>
          <w:rFonts w:cs="Arial" w:hint="cs"/>
          <w:rtl/>
        </w:rPr>
        <w:t>رئيس حكومي</w:t>
      </w:r>
    </w:p>
    <w:p w:rsidR="002C373B" w:rsidRPr="006D1F77" w:rsidRDefault="002C373B" w:rsidP="002C373B">
      <w:pPr>
        <w:bidi/>
        <w:rPr>
          <w:rtl/>
        </w:rPr>
      </w:pPr>
      <w:r w:rsidRPr="006D1F77">
        <w:rPr>
          <w:rFonts w:hint="cs"/>
          <w:rtl/>
        </w:rPr>
        <w:t>-كرئيس لسلطة المدرسة الحكومية-</w:t>
      </w:r>
    </w:p>
    <w:p w:rsidR="002C373B" w:rsidRPr="006D1F77" w:rsidRDefault="002C373B" w:rsidP="002C373B">
      <w:pPr>
        <w:bidi/>
        <w:rPr>
          <w:rtl/>
        </w:rPr>
      </w:pPr>
    </w:p>
    <w:p w:rsidR="002C373B" w:rsidRPr="006D1F77" w:rsidRDefault="002C373B" w:rsidP="002C373B">
      <w:pPr>
        <w:bidi/>
        <w:rPr>
          <w:rtl/>
        </w:rPr>
      </w:pPr>
    </w:p>
    <w:p w:rsidR="00CA587E" w:rsidRPr="006D1F77" w:rsidRDefault="00CA587E" w:rsidP="00CA587E">
      <w:pPr>
        <w:jc w:val="both"/>
        <w:rPr>
          <w:rFonts w:ascii="Arial" w:hAnsi="Arial" w:cs="Arial"/>
        </w:rPr>
      </w:pPr>
    </w:p>
    <w:p w:rsidR="00C9618A" w:rsidRPr="006D1F77" w:rsidRDefault="00C9618A" w:rsidP="002548CC">
      <w:pPr>
        <w:jc w:val="both"/>
        <w:rPr>
          <w:rFonts w:ascii="Arial" w:hAnsi="Arial" w:cs="Arial"/>
          <w:sz w:val="22"/>
          <w:szCs w:val="22"/>
        </w:rPr>
      </w:pPr>
    </w:p>
    <w:p w:rsidR="00C72CA7" w:rsidRPr="006D1F77" w:rsidRDefault="00C72CA7" w:rsidP="002548CC">
      <w:pPr>
        <w:jc w:val="both"/>
        <w:rPr>
          <w:rFonts w:ascii="Arial" w:hAnsi="Arial" w:cs="Arial"/>
          <w:sz w:val="22"/>
          <w:szCs w:val="22"/>
        </w:rPr>
      </w:pPr>
    </w:p>
    <w:p w:rsidR="00E45D55" w:rsidRPr="006D1F77" w:rsidRDefault="00E45D55" w:rsidP="002548CC">
      <w:pPr>
        <w:jc w:val="both"/>
        <w:rPr>
          <w:rFonts w:ascii="Arial" w:hAnsi="Arial" w:cs="Arial"/>
          <w:sz w:val="22"/>
          <w:szCs w:val="22"/>
        </w:rPr>
      </w:pPr>
    </w:p>
    <w:sectPr w:rsidR="00E45D55" w:rsidRPr="006D1F77" w:rsidSect="00C9618A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560" w:right="1559" w:bottom="567" w:left="1701" w:header="567" w:footer="49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821" w:rsidRDefault="00963821">
      <w:r>
        <w:separator/>
      </w:r>
    </w:p>
  </w:endnote>
  <w:endnote w:type="continuationSeparator" w:id="0">
    <w:p w:rsidR="00963821" w:rsidRDefault="0096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3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119"/>
      <w:gridCol w:w="3430"/>
      <w:gridCol w:w="2874"/>
    </w:tblGrid>
    <w:tr w:rsidR="006D1F77" w:rsidRPr="006B7207" w:rsidTr="00D97EE6">
      <w:trPr>
        <w:trHeight w:val="290"/>
      </w:trPr>
      <w:tc>
        <w:tcPr>
          <w:tcW w:w="3119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6D1F77" w:rsidRPr="004A7EAD" w:rsidRDefault="006D1F77" w:rsidP="006D1F77">
          <w:pPr>
            <w:pStyle w:val="Fuzeile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 xml:space="preserve">Konrad-Adenauer-Allee 1-11 </w:t>
          </w:r>
          <w:r w:rsidRPr="004A7EAD">
            <w:rPr>
              <w:szCs w:val="14"/>
            </w:rPr>
            <w:sym w:font="Wingdings 2" w:char="F096"/>
          </w:r>
          <w:r w:rsidRPr="004A7EAD">
            <w:rPr>
              <w:szCs w:val="14"/>
            </w:rPr>
            <w:t xml:space="preserve"> </w:t>
          </w:r>
          <w:r w:rsidRPr="004A7EAD">
            <w:rPr>
              <w:rFonts w:cs="Arial"/>
              <w:szCs w:val="14"/>
            </w:rPr>
            <w:t>61118 Bad Vilbel</w:t>
          </w:r>
        </w:p>
        <w:p w:rsidR="006D1F77" w:rsidRPr="004A7EAD" w:rsidRDefault="006D1F77" w:rsidP="006D1F77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>Telefon 06101 5191-600</w:t>
          </w:r>
        </w:p>
        <w:p w:rsidR="006D1F77" w:rsidRPr="004A7EAD" w:rsidRDefault="006D1F77" w:rsidP="006D1F77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>Fax       06101 5191-699</w:t>
          </w:r>
        </w:p>
        <w:p w:rsidR="006D1F77" w:rsidRPr="004A7EAD" w:rsidRDefault="006D1F77" w:rsidP="006D1F77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</w:tc>
      <w:tc>
        <w:tcPr>
          <w:tcW w:w="3430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6D1F77" w:rsidRPr="004A7EAD" w:rsidRDefault="006D1F77" w:rsidP="006D1F77">
          <w:pPr>
            <w:pStyle w:val="Fuzeile"/>
            <w:tabs>
              <w:tab w:val="left" w:pos="564"/>
            </w:tabs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 xml:space="preserve">E-Mail: </w:t>
          </w:r>
          <w:r w:rsidRPr="004A7EAD">
            <w:rPr>
              <w:rFonts w:cs="Arial"/>
              <w:szCs w:val="14"/>
            </w:rPr>
            <w:tab/>
            <w:t>poststelle.SSA.BadVilbel@kultus.hessen.de</w:t>
          </w:r>
        </w:p>
        <w:p w:rsidR="006D1F77" w:rsidRPr="004A7EAD" w:rsidRDefault="006D1F77" w:rsidP="006D1F77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 xml:space="preserve">Internet: </w:t>
          </w:r>
          <w:r w:rsidRPr="004A7EAD">
            <w:rPr>
              <w:rFonts w:cs="Arial"/>
              <w:szCs w:val="14"/>
            </w:rPr>
            <w:tab/>
            <w:t>www.schulamt-badvilbel.hessen.de</w:t>
          </w:r>
        </w:p>
        <w:p w:rsidR="006D1F77" w:rsidRPr="004A7EAD" w:rsidRDefault="006D1F77" w:rsidP="006D1F77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  <w:p w:rsidR="006D1F77" w:rsidRPr="004A7EAD" w:rsidRDefault="006D1F77" w:rsidP="006D1F77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</w:tc>
      <w:tc>
        <w:tcPr>
          <w:tcW w:w="2874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6D1F77" w:rsidRPr="004A7EAD" w:rsidRDefault="006D1F77" w:rsidP="006D1F77">
          <w:pPr>
            <w:pStyle w:val="Fuzeile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>Öffnungszeiten:</w:t>
          </w:r>
        </w:p>
        <w:p w:rsidR="006D1F77" w:rsidRPr="004A7EAD" w:rsidRDefault="006D1F77" w:rsidP="006D1F77">
          <w:pPr>
            <w:pStyle w:val="Fuzeile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>Mo-Do 8.30-12.30 Uhr und 13.30-16.00 Uhr</w:t>
          </w:r>
        </w:p>
        <w:p w:rsidR="006D1F77" w:rsidRPr="004A7EAD" w:rsidRDefault="006D1F77" w:rsidP="006D1F77">
          <w:pPr>
            <w:pStyle w:val="Fuzeile"/>
            <w:rPr>
              <w:szCs w:val="14"/>
            </w:rPr>
          </w:pPr>
          <w:r w:rsidRPr="004A7EAD">
            <w:rPr>
              <w:szCs w:val="14"/>
            </w:rPr>
            <w:t>Freitag 8.30-12.00 Uhr</w:t>
          </w:r>
        </w:p>
        <w:p w:rsidR="006D1F77" w:rsidRPr="004A7EAD" w:rsidRDefault="006D1F77" w:rsidP="006D1F77">
          <w:pPr>
            <w:pStyle w:val="Fuzeile"/>
            <w:rPr>
              <w:szCs w:val="14"/>
            </w:rPr>
          </w:pPr>
          <w:r w:rsidRPr="004A7EAD">
            <w:rPr>
              <w:szCs w:val="14"/>
            </w:rPr>
            <w:t xml:space="preserve">und nach Terminvereinbarung </w:t>
          </w:r>
        </w:p>
      </w:tc>
    </w:tr>
  </w:tbl>
  <w:p w:rsidR="00AB0B93" w:rsidRPr="006D1F77" w:rsidRDefault="00AB0B93" w:rsidP="006D1F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3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119"/>
      <w:gridCol w:w="3430"/>
      <w:gridCol w:w="2874"/>
    </w:tblGrid>
    <w:tr w:rsidR="006D1F77" w:rsidRPr="006B7207" w:rsidTr="00D97EE6">
      <w:trPr>
        <w:trHeight w:val="290"/>
      </w:trPr>
      <w:tc>
        <w:tcPr>
          <w:tcW w:w="3119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6D1F77" w:rsidRPr="004A7EAD" w:rsidRDefault="006D1F77" w:rsidP="006D1F77">
          <w:pPr>
            <w:pStyle w:val="Fuzeile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 xml:space="preserve">Konrad-Adenauer-Allee 1-11 </w:t>
          </w:r>
          <w:r w:rsidRPr="004A7EAD">
            <w:rPr>
              <w:szCs w:val="14"/>
            </w:rPr>
            <w:sym w:font="Wingdings 2" w:char="F096"/>
          </w:r>
          <w:r w:rsidRPr="004A7EAD">
            <w:rPr>
              <w:szCs w:val="14"/>
            </w:rPr>
            <w:t xml:space="preserve"> </w:t>
          </w:r>
          <w:r w:rsidRPr="004A7EAD">
            <w:rPr>
              <w:rFonts w:cs="Arial"/>
              <w:szCs w:val="14"/>
            </w:rPr>
            <w:t>61118 Bad Vilbel</w:t>
          </w:r>
        </w:p>
        <w:p w:rsidR="006D1F77" w:rsidRPr="004A7EAD" w:rsidRDefault="006D1F77" w:rsidP="006D1F77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>Telefon 06101 5191-600</w:t>
          </w:r>
        </w:p>
        <w:p w:rsidR="006D1F77" w:rsidRPr="004A7EAD" w:rsidRDefault="006D1F77" w:rsidP="006D1F77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>Fax       06101 5191-699</w:t>
          </w:r>
        </w:p>
        <w:p w:rsidR="006D1F77" w:rsidRPr="004A7EAD" w:rsidRDefault="006D1F77" w:rsidP="006D1F77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</w:tc>
      <w:tc>
        <w:tcPr>
          <w:tcW w:w="3430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6D1F77" w:rsidRPr="004A7EAD" w:rsidRDefault="006D1F77" w:rsidP="006D1F77">
          <w:pPr>
            <w:pStyle w:val="Fuzeile"/>
            <w:tabs>
              <w:tab w:val="left" w:pos="564"/>
            </w:tabs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 xml:space="preserve">E-Mail: </w:t>
          </w:r>
          <w:r w:rsidRPr="004A7EAD">
            <w:rPr>
              <w:rFonts w:cs="Arial"/>
              <w:szCs w:val="14"/>
            </w:rPr>
            <w:tab/>
            <w:t>poststelle.SSA.BadVilbel@kultus.hessen.de</w:t>
          </w:r>
        </w:p>
        <w:p w:rsidR="006D1F77" w:rsidRPr="004A7EAD" w:rsidRDefault="006D1F77" w:rsidP="006D1F77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 xml:space="preserve">Internet: </w:t>
          </w:r>
          <w:r w:rsidRPr="004A7EAD">
            <w:rPr>
              <w:rFonts w:cs="Arial"/>
              <w:szCs w:val="14"/>
            </w:rPr>
            <w:tab/>
            <w:t>www.schulamt-badvilbel.hessen.de</w:t>
          </w:r>
        </w:p>
        <w:p w:rsidR="006D1F77" w:rsidRPr="004A7EAD" w:rsidRDefault="006D1F77" w:rsidP="006D1F77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  <w:p w:rsidR="006D1F77" w:rsidRPr="004A7EAD" w:rsidRDefault="006D1F77" w:rsidP="006D1F77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</w:tc>
      <w:tc>
        <w:tcPr>
          <w:tcW w:w="2874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6D1F77" w:rsidRPr="004A7EAD" w:rsidRDefault="006D1F77" w:rsidP="006D1F77">
          <w:pPr>
            <w:pStyle w:val="Fuzeile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>Öffnungszeiten:</w:t>
          </w:r>
        </w:p>
        <w:p w:rsidR="006D1F77" w:rsidRPr="004A7EAD" w:rsidRDefault="006D1F77" w:rsidP="006D1F77">
          <w:pPr>
            <w:pStyle w:val="Fuzeile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>Mo-Do 8.30-12.30 Uhr und 13.30-16.00 Uhr</w:t>
          </w:r>
        </w:p>
        <w:p w:rsidR="006D1F77" w:rsidRPr="004A7EAD" w:rsidRDefault="006D1F77" w:rsidP="006D1F77">
          <w:pPr>
            <w:pStyle w:val="Fuzeile"/>
            <w:rPr>
              <w:szCs w:val="14"/>
            </w:rPr>
          </w:pPr>
          <w:r w:rsidRPr="004A7EAD">
            <w:rPr>
              <w:szCs w:val="14"/>
            </w:rPr>
            <w:t>Freitag 8.30-12.00 Uhr</w:t>
          </w:r>
        </w:p>
        <w:p w:rsidR="006D1F77" w:rsidRPr="004A7EAD" w:rsidRDefault="006D1F77" w:rsidP="006D1F77">
          <w:pPr>
            <w:pStyle w:val="Fuzeile"/>
            <w:rPr>
              <w:szCs w:val="14"/>
            </w:rPr>
          </w:pPr>
          <w:r w:rsidRPr="004A7EAD">
            <w:rPr>
              <w:szCs w:val="14"/>
            </w:rPr>
            <w:t xml:space="preserve">und nach Terminvereinbarung </w:t>
          </w:r>
        </w:p>
      </w:tc>
    </w:tr>
  </w:tbl>
  <w:p w:rsidR="00AB0B93" w:rsidRPr="006D1F77" w:rsidRDefault="00AB0B93" w:rsidP="006D1F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21" w:rsidRDefault="00963821">
      <w:r>
        <w:separator/>
      </w:r>
    </w:p>
  </w:footnote>
  <w:footnote w:type="continuationSeparator" w:id="0">
    <w:p w:rsidR="00963821" w:rsidRDefault="0096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93" w:rsidRPr="003C0710" w:rsidRDefault="00AB0B93">
    <w:pPr>
      <w:pStyle w:val="Kopfzeile"/>
      <w:rPr>
        <w:rFonts w:ascii="Arial" w:hAnsi="Arial" w:cs="Arial"/>
      </w:rPr>
    </w:pPr>
    <w:r>
      <w:tab/>
    </w:r>
    <w:r w:rsidRPr="003C0710">
      <w:rPr>
        <w:rFonts w:ascii="Arial" w:hAnsi="Arial" w:cs="Arial"/>
      </w:rPr>
      <w:t xml:space="preserve">- </w:t>
    </w:r>
    <w:r w:rsidRPr="003C0710">
      <w:rPr>
        <w:rStyle w:val="Seitenzahl"/>
        <w:rFonts w:ascii="Arial" w:hAnsi="Arial" w:cs="Arial"/>
      </w:rPr>
      <w:fldChar w:fldCharType="begin"/>
    </w:r>
    <w:r w:rsidRPr="003C0710">
      <w:rPr>
        <w:rStyle w:val="Seitenzahl"/>
        <w:rFonts w:ascii="Arial" w:hAnsi="Arial" w:cs="Arial"/>
      </w:rPr>
      <w:instrText xml:space="preserve">PAGE </w:instrText>
    </w:r>
    <w:r w:rsidRPr="003C0710">
      <w:rPr>
        <w:rStyle w:val="Seitenzahl"/>
        <w:rFonts w:ascii="Arial" w:hAnsi="Arial" w:cs="Arial"/>
      </w:rPr>
      <w:fldChar w:fldCharType="separate"/>
    </w:r>
    <w:r w:rsidR="00CC0A20">
      <w:rPr>
        <w:rStyle w:val="Seitenzahl"/>
        <w:rFonts w:ascii="Arial" w:hAnsi="Arial" w:cs="Arial"/>
        <w:noProof/>
      </w:rPr>
      <w:t>2</w:t>
    </w:r>
    <w:r w:rsidRPr="003C0710">
      <w:rPr>
        <w:rStyle w:val="Seitenzahl"/>
        <w:rFonts w:ascii="Arial" w:hAnsi="Arial" w:cs="Arial"/>
      </w:rPr>
      <w:fldChar w:fldCharType="end"/>
    </w:r>
    <w:r w:rsidRPr="003C0710">
      <w:rPr>
        <w:rStyle w:val="Seitenzahl"/>
        <w:rFonts w:ascii="Arial" w:hAnsi="Arial" w:cs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77" w:rsidRPr="007226AF" w:rsidRDefault="006D1F77" w:rsidP="006D1F77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  <w:bookmarkStart w:id="12" w:name="Color"/>
    <w:bookmarkStart w:id="13" w:name="SW"/>
    <w:r w:rsidRPr="007226AF">
      <w:rPr>
        <w:noProof/>
        <w:color w:val="auto"/>
        <w:sz w:val="23"/>
      </w:rPr>
      <w:drawing>
        <wp:anchor distT="0" distB="0" distL="114300" distR="114300" simplePos="0" relativeHeight="251659264" behindDoc="0" locked="0" layoutInCell="1" allowOverlap="1" wp14:anchorId="60E26BAF" wp14:editId="694A0FDC">
          <wp:simplePos x="0" y="0"/>
          <wp:positionH relativeFrom="page">
            <wp:posOffset>6210935</wp:posOffset>
          </wp:positionH>
          <wp:positionV relativeFrom="page">
            <wp:posOffset>360045</wp:posOffset>
          </wp:positionV>
          <wp:extent cx="831600" cy="1076400"/>
          <wp:effectExtent l="0" t="0" r="6985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6AF">
      <w:rPr>
        <w:color w:val="auto"/>
        <w:sz w:val="23"/>
      </w:rPr>
      <w:t>Staatliches Schulamt</w:t>
    </w:r>
    <w:bookmarkStart w:id="14" w:name="Kopf"/>
    <w:bookmarkEnd w:id="12"/>
    <w:bookmarkEnd w:id="13"/>
    <w:bookmarkEnd w:id="14"/>
    <w:r w:rsidRPr="007226AF">
      <w:rPr>
        <w:color w:val="auto"/>
        <w:sz w:val="23"/>
      </w:rPr>
      <w:t xml:space="preserve"> für den </w:t>
    </w:r>
  </w:p>
  <w:p w:rsidR="006D1F77" w:rsidRPr="007226AF" w:rsidRDefault="006D1F77" w:rsidP="006D1F77">
    <w:pPr>
      <w:pStyle w:val="KopfICI"/>
      <w:framePr w:hRule="auto" w:hSpace="0" w:wrap="auto" w:vAnchor="margin" w:hAnchor="text" w:xAlign="left" w:yAlign="inline"/>
      <w:spacing w:line="240" w:lineRule="auto"/>
      <w:rPr>
        <w:color w:val="FF0000"/>
        <w:sz w:val="23"/>
      </w:rPr>
    </w:pPr>
    <w:r>
      <w:rPr>
        <w:color w:val="auto"/>
        <w:sz w:val="23"/>
      </w:rPr>
      <w:t>Hochtaunuskreis und den Wetteraukreis</w:t>
    </w:r>
  </w:p>
  <w:p w:rsidR="006D1F77" w:rsidRPr="00E065C0" w:rsidRDefault="006D1F77" w:rsidP="006D1F77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  <w:r w:rsidRPr="00E065C0">
      <w:rPr>
        <w:color w:val="auto"/>
        <w:sz w:val="23"/>
      </w:rPr>
      <w:t>- Amtsleitung -</w:t>
    </w:r>
  </w:p>
  <w:p w:rsidR="00C9618A" w:rsidRPr="006D1F77" w:rsidRDefault="00C9618A" w:rsidP="006D1F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B1AAAE"/>
    <w:multiLevelType w:val="hybridMultilevel"/>
    <w:tmpl w:val="0D0F36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BF59E8"/>
    <w:multiLevelType w:val="hybridMultilevel"/>
    <w:tmpl w:val="56986806"/>
    <w:lvl w:ilvl="0" w:tplc="96B418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0151"/>
    <w:multiLevelType w:val="hybridMultilevel"/>
    <w:tmpl w:val="9666576C"/>
    <w:lvl w:ilvl="0" w:tplc="776E2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3836"/>
    <w:multiLevelType w:val="hybridMultilevel"/>
    <w:tmpl w:val="C97E6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F257A6"/>
    <w:multiLevelType w:val="hybridMultilevel"/>
    <w:tmpl w:val="4A1A414C"/>
    <w:lvl w:ilvl="0" w:tplc="C7185C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3691"/>
    <w:multiLevelType w:val="hybridMultilevel"/>
    <w:tmpl w:val="0AFCB324"/>
    <w:lvl w:ilvl="0" w:tplc="782224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90402"/>
    <w:multiLevelType w:val="hybridMultilevel"/>
    <w:tmpl w:val="77D83F5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5F1530"/>
    <w:multiLevelType w:val="hybridMultilevel"/>
    <w:tmpl w:val="29DE8AC0"/>
    <w:lvl w:ilvl="0" w:tplc="630A06C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7B33DE"/>
    <w:multiLevelType w:val="hybridMultilevel"/>
    <w:tmpl w:val="2346B8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C0302"/>
    <w:multiLevelType w:val="hybridMultilevel"/>
    <w:tmpl w:val="1152D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FE5F3"/>
    <w:multiLevelType w:val="hybridMultilevel"/>
    <w:tmpl w:val="397E7F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78"/>
    <w:rsid w:val="00002144"/>
    <w:rsid w:val="00004911"/>
    <w:rsid w:val="00005DF6"/>
    <w:rsid w:val="00033C0B"/>
    <w:rsid w:val="00033ED8"/>
    <w:rsid w:val="000375B8"/>
    <w:rsid w:val="00045042"/>
    <w:rsid w:val="00054F46"/>
    <w:rsid w:val="00065F8A"/>
    <w:rsid w:val="00070339"/>
    <w:rsid w:val="00070D34"/>
    <w:rsid w:val="00083A8F"/>
    <w:rsid w:val="00086AD7"/>
    <w:rsid w:val="000969D8"/>
    <w:rsid w:val="000D469B"/>
    <w:rsid w:val="000F0004"/>
    <w:rsid w:val="0010625A"/>
    <w:rsid w:val="001108D8"/>
    <w:rsid w:val="00116856"/>
    <w:rsid w:val="00117953"/>
    <w:rsid w:val="001219C1"/>
    <w:rsid w:val="00124D1B"/>
    <w:rsid w:val="00135FC4"/>
    <w:rsid w:val="001374EB"/>
    <w:rsid w:val="0014290C"/>
    <w:rsid w:val="00151276"/>
    <w:rsid w:val="0015344A"/>
    <w:rsid w:val="00154B29"/>
    <w:rsid w:val="0015516A"/>
    <w:rsid w:val="00174996"/>
    <w:rsid w:val="00187E35"/>
    <w:rsid w:val="00187F6E"/>
    <w:rsid w:val="001A538B"/>
    <w:rsid w:val="001B0578"/>
    <w:rsid w:val="001B6AB7"/>
    <w:rsid w:val="001C0BF0"/>
    <w:rsid w:val="001D3565"/>
    <w:rsid w:val="00203A53"/>
    <w:rsid w:val="00207C58"/>
    <w:rsid w:val="00213A5C"/>
    <w:rsid w:val="002168A2"/>
    <w:rsid w:val="002168B6"/>
    <w:rsid w:val="00224AB3"/>
    <w:rsid w:val="00226A2C"/>
    <w:rsid w:val="002518A0"/>
    <w:rsid w:val="002548CC"/>
    <w:rsid w:val="00260813"/>
    <w:rsid w:val="002611FD"/>
    <w:rsid w:val="002818BA"/>
    <w:rsid w:val="002827F5"/>
    <w:rsid w:val="00285EB2"/>
    <w:rsid w:val="00297490"/>
    <w:rsid w:val="002978F3"/>
    <w:rsid w:val="002A66E9"/>
    <w:rsid w:val="002B76DE"/>
    <w:rsid w:val="002C373B"/>
    <w:rsid w:val="002D6D43"/>
    <w:rsid w:val="002E34FF"/>
    <w:rsid w:val="002F068B"/>
    <w:rsid w:val="002F4590"/>
    <w:rsid w:val="003015D0"/>
    <w:rsid w:val="003038B0"/>
    <w:rsid w:val="0030679F"/>
    <w:rsid w:val="003121C4"/>
    <w:rsid w:val="00326DBE"/>
    <w:rsid w:val="00352C18"/>
    <w:rsid w:val="003947FF"/>
    <w:rsid w:val="003A2790"/>
    <w:rsid w:val="003B03C8"/>
    <w:rsid w:val="003B5AD1"/>
    <w:rsid w:val="003C0710"/>
    <w:rsid w:val="003D0122"/>
    <w:rsid w:val="00401744"/>
    <w:rsid w:val="00430A29"/>
    <w:rsid w:val="00440DF8"/>
    <w:rsid w:val="00465383"/>
    <w:rsid w:val="00465DB3"/>
    <w:rsid w:val="00474F62"/>
    <w:rsid w:val="0049001F"/>
    <w:rsid w:val="00491894"/>
    <w:rsid w:val="004A135D"/>
    <w:rsid w:val="004A1E81"/>
    <w:rsid w:val="004B2E05"/>
    <w:rsid w:val="004B70AA"/>
    <w:rsid w:val="004D2BD6"/>
    <w:rsid w:val="004D4431"/>
    <w:rsid w:val="004D7A57"/>
    <w:rsid w:val="004E6AE4"/>
    <w:rsid w:val="00512BC4"/>
    <w:rsid w:val="00514578"/>
    <w:rsid w:val="00522224"/>
    <w:rsid w:val="00525C29"/>
    <w:rsid w:val="00534802"/>
    <w:rsid w:val="00541A3B"/>
    <w:rsid w:val="005566A6"/>
    <w:rsid w:val="0055700E"/>
    <w:rsid w:val="00560736"/>
    <w:rsid w:val="005620A0"/>
    <w:rsid w:val="00565FC3"/>
    <w:rsid w:val="0059164C"/>
    <w:rsid w:val="005A3030"/>
    <w:rsid w:val="005A416A"/>
    <w:rsid w:val="005B6C77"/>
    <w:rsid w:val="005C4880"/>
    <w:rsid w:val="005E3187"/>
    <w:rsid w:val="005E59B6"/>
    <w:rsid w:val="00607011"/>
    <w:rsid w:val="006151CB"/>
    <w:rsid w:val="0062315D"/>
    <w:rsid w:val="00645A10"/>
    <w:rsid w:val="00647062"/>
    <w:rsid w:val="0065262D"/>
    <w:rsid w:val="006578D9"/>
    <w:rsid w:val="006A3594"/>
    <w:rsid w:val="006A51D8"/>
    <w:rsid w:val="006B0709"/>
    <w:rsid w:val="006B7207"/>
    <w:rsid w:val="006C2C33"/>
    <w:rsid w:val="006D1F77"/>
    <w:rsid w:val="006E3C13"/>
    <w:rsid w:val="006F60DE"/>
    <w:rsid w:val="006F6504"/>
    <w:rsid w:val="0070164B"/>
    <w:rsid w:val="007020EA"/>
    <w:rsid w:val="007028A4"/>
    <w:rsid w:val="00703755"/>
    <w:rsid w:val="00724C33"/>
    <w:rsid w:val="00756E5A"/>
    <w:rsid w:val="007578A4"/>
    <w:rsid w:val="00762126"/>
    <w:rsid w:val="00773337"/>
    <w:rsid w:val="00781A01"/>
    <w:rsid w:val="00782C22"/>
    <w:rsid w:val="007A399C"/>
    <w:rsid w:val="007A506F"/>
    <w:rsid w:val="007A74CE"/>
    <w:rsid w:val="007A7E7F"/>
    <w:rsid w:val="007B328A"/>
    <w:rsid w:val="007C025A"/>
    <w:rsid w:val="007C21DE"/>
    <w:rsid w:val="007D757C"/>
    <w:rsid w:val="007E268A"/>
    <w:rsid w:val="0081096A"/>
    <w:rsid w:val="00825277"/>
    <w:rsid w:val="00846EE6"/>
    <w:rsid w:val="00861055"/>
    <w:rsid w:val="0089792A"/>
    <w:rsid w:val="008A0845"/>
    <w:rsid w:val="008A153D"/>
    <w:rsid w:val="008A6C1E"/>
    <w:rsid w:val="008C51F5"/>
    <w:rsid w:val="008C5E9E"/>
    <w:rsid w:val="008D134E"/>
    <w:rsid w:val="008D198C"/>
    <w:rsid w:val="008D7725"/>
    <w:rsid w:val="008E0400"/>
    <w:rsid w:val="008E1369"/>
    <w:rsid w:val="008F26C8"/>
    <w:rsid w:val="00902458"/>
    <w:rsid w:val="009140A9"/>
    <w:rsid w:val="00927DB6"/>
    <w:rsid w:val="0093017F"/>
    <w:rsid w:val="0093156E"/>
    <w:rsid w:val="00936717"/>
    <w:rsid w:val="009426A6"/>
    <w:rsid w:val="00963821"/>
    <w:rsid w:val="0096697D"/>
    <w:rsid w:val="009B7C6C"/>
    <w:rsid w:val="009D56DE"/>
    <w:rsid w:val="009D7A5E"/>
    <w:rsid w:val="009E4C04"/>
    <w:rsid w:val="009E76B1"/>
    <w:rsid w:val="00A04EFC"/>
    <w:rsid w:val="00A74BD5"/>
    <w:rsid w:val="00A76C33"/>
    <w:rsid w:val="00A83484"/>
    <w:rsid w:val="00AA79F6"/>
    <w:rsid w:val="00AB0B93"/>
    <w:rsid w:val="00AB6BA6"/>
    <w:rsid w:val="00AC1B03"/>
    <w:rsid w:val="00AC6162"/>
    <w:rsid w:val="00B022B3"/>
    <w:rsid w:val="00B03F7F"/>
    <w:rsid w:val="00B34B2D"/>
    <w:rsid w:val="00B73788"/>
    <w:rsid w:val="00B74BF9"/>
    <w:rsid w:val="00B86855"/>
    <w:rsid w:val="00B95C9C"/>
    <w:rsid w:val="00B964A3"/>
    <w:rsid w:val="00B979D2"/>
    <w:rsid w:val="00BC5799"/>
    <w:rsid w:val="00BC6EDE"/>
    <w:rsid w:val="00BE723D"/>
    <w:rsid w:val="00BF5A68"/>
    <w:rsid w:val="00BF616E"/>
    <w:rsid w:val="00C037E7"/>
    <w:rsid w:val="00C059F5"/>
    <w:rsid w:val="00C13C8B"/>
    <w:rsid w:val="00C207EF"/>
    <w:rsid w:val="00C21755"/>
    <w:rsid w:val="00C23132"/>
    <w:rsid w:val="00C6342B"/>
    <w:rsid w:val="00C72CA7"/>
    <w:rsid w:val="00C90A7A"/>
    <w:rsid w:val="00C9618A"/>
    <w:rsid w:val="00CA587E"/>
    <w:rsid w:val="00CB2C8A"/>
    <w:rsid w:val="00CC0A20"/>
    <w:rsid w:val="00CC6311"/>
    <w:rsid w:val="00CE2303"/>
    <w:rsid w:val="00D15897"/>
    <w:rsid w:val="00D42600"/>
    <w:rsid w:val="00D44ACC"/>
    <w:rsid w:val="00D6379D"/>
    <w:rsid w:val="00D75827"/>
    <w:rsid w:val="00D76DBF"/>
    <w:rsid w:val="00D838AE"/>
    <w:rsid w:val="00D9339B"/>
    <w:rsid w:val="00D9366A"/>
    <w:rsid w:val="00D942CC"/>
    <w:rsid w:val="00DC329B"/>
    <w:rsid w:val="00DC68E0"/>
    <w:rsid w:val="00DD2DC7"/>
    <w:rsid w:val="00DD44D2"/>
    <w:rsid w:val="00DF3DB8"/>
    <w:rsid w:val="00E065C0"/>
    <w:rsid w:val="00E11827"/>
    <w:rsid w:val="00E20D31"/>
    <w:rsid w:val="00E45D55"/>
    <w:rsid w:val="00E50FE7"/>
    <w:rsid w:val="00E53964"/>
    <w:rsid w:val="00E75D7D"/>
    <w:rsid w:val="00E761FF"/>
    <w:rsid w:val="00E957F1"/>
    <w:rsid w:val="00EA2879"/>
    <w:rsid w:val="00EC55F0"/>
    <w:rsid w:val="00EC6520"/>
    <w:rsid w:val="00EE0677"/>
    <w:rsid w:val="00F0234C"/>
    <w:rsid w:val="00F15AA8"/>
    <w:rsid w:val="00F15AB4"/>
    <w:rsid w:val="00F41451"/>
    <w:rsid w:val="00F653FD"/>
    <w:rsid w:val="00F666F1"/>
    <w:rsid w:val="00F66D08"/>
    <w:rsid w:val="00FA1694"/>
    <w:rsid w:val="00FA2434"/>
    <w:rsid w:val="00FA2E5A"/>
    <w:rsid w:val="00FB407C"/>
    <w:rsid w:val="00FB4FB4"/>
    <w:rsid w:val="00FC6A8C"/>
    <w:rsid w:val="00FD471B"/>
    <w:rsid w:val="00FD475E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E20239"/>
  <w15:docId w15:val="{EB65425A-BC51-4F43-99E0-0F6CDB0C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18A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8A0845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C9618A"/>
    <w:rPr>
      <w:rFonts w:ascii="Arial" w:hAnsi="Arial"/>
      <w:sz w:val="14"/>
    </w:rPr>
  </w:style>
  <w:style w:type="table" w:styleId="Tabellenraster">
    <w:name w:val="Table Grid"/>
    <w:basedOn w:val="NormaleTabelle"/>
    <w:rsid w:val="002B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C238-3040-42DB-8818-A6D763BC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4309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Kuhn, Dr. Gregor (SSA WLB)</dc:creator>
  <cp:lastModifiedBy>Wittinghofer, Christina (SSA FB)</cp:lastModifiedBy>
  <cp:revision>3</cp:revision>
  <cp:lastPrinted>2020-03-20T07:11:00Z</cp:lastPrinted>
  <dcterms:created xsi:type="dcterms:W3CDTF">2020-04-15T10:26:00Z</dcterms:created>
  <dcterms:modified xsi:type="dcterms:W3CDTF">2020-04-15T10:41:00Z</dcterms:modified>
</cp:coreProperties>
</file>