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FAFB" w14:textId="77777777" w:rsidR="00326DBE" w:rsidRPr="00033ED8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14:paraId="4D723AC9" w14:textId="77777777"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514578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9C557F" w:rsidRPr="006B7207" w14:paraId="65BDDA6B" w14:textId="77777777" w:rsidTr="003A2790">
        <w:trPr>
          <w:trHeight w:val="86"/>
        </w:trPr>
        <w:tc>
          <w:tcPr>
            <w:tcW w:w="357" w:type="dxa"/>
            <w:vAlign w:val="bottom"/>
          </w:tcPr>
          <w:p w14:paraId="3246156D" w14:textId="77777777" w:rsidR="009C557F" w:rsidRPr="006B7207" w:rsidRDefault="009C557F" w:rsidP="009C557F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</w:pPr>
          </w:p>
        </w:tc>
        <w:tc>
          <w:tcPr>
            <w:tcW w:w="4820" w:type="dxa"/>
          </w:tcPr>
          <w:p w14:paraId="45B0B95C" w14:textId="2A3A95FD" w:rsidR="009C557F" w:rsidRPr="002B032C" w:rsidRDefault="009C557F" w:rsidP="009C557F">
            <w:pPr>
              <w:pStyle w:val="PFCI"/>
              <w:spacing w:after="240" w:line="240" w:lineRule="auto"/>
              <w:rPr>
                <w:color w:val="FF0000"/>
              </w:rPr>
            </w:pPr>
            <w:r w:rsidRPr="007226AF">
              <w:rPr>
                <w:color w:val="auto"/>
              </w:rPr>
              <w:fldChar w:fldCharType="begin"/>
            </w:r>
            <w:r w:rsidRPr="007226AF">
              <w:rPr>
                <w:color w:val="auto"/>
              </w:rPr>
              <w:instrText xml:space="preserve"> MERGEFIELD MYFIRMA1  \* MERGEFORMAT </w:instrText>
            </w:r>
            <w:r w:rsidRPr="007226AF">
              <w:rPr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>Staatliches Schulamt für den</w: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Hochtaunuskreis und den Wetteraukreis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Hochtaunuskreis und den Wetteraukreis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 xml:space="preserve"> </w: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>Hochtaunuskreis und den Wetteraukreis</w: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MYFIRMA3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MYFIRMA3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«MYFIRMA3»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MYFIRMA4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MYFIRMA4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«MYFIRMA4»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t>, Konrad-Adenauer-Allee 1-11, 61118 Bad Vilbel</w:t>
            </w:r>
            <w:r w:rsidRPr="007226AF">
              <w:rPr>
                <w:color w:val="auto"/>
              </w:rPr>
              <w:br/>
            </w:r>
          </w:p>
        </w:tc>
        <w:tc>
          <w:tcPr>
            <w:tcW w:w="283" w:type="dxa"/>
          </w:tcPr>
          <w:p w14:paraId="27C3D232" w14:textId="77777777" w:rsidR="009C557F" w:rsidRPr="006B7207" w:rsidRDefault="009C557F" w:rsidP="009C557F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14:paraId="7C79D6F3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7226AF">
              <w:rPr>
                <w:color w:val="auto"/>
              </w:rPr>
              <w:t>Aktenzeichen</w:t>
            </w:r>
            <w:r w:rsidRPr="007226AF">
              <w:rPr>
                <w:color w:val="auto"/>
              </w:rPr>
              <w:tab/>
            </w:r>
            <w:bookmarkStart w:id="1" w:name="Aktenzeichen"/>
            <w:bookmarkEnd w:id="1"/>
          </w:p>
          <w:p w14:paraId="69382C13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14:paraId="2AFFC239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2" w:name="DocNr"/>
            <w:bookmarkStart w:id="3" w:name="Aktenzeichen2"/>
            <w:bookmarkEnd w:id="2"/>
            <w:bookmarkEnd w:id="3"/>
            <w:r w:rsidRPr="007226AF">
              <w:rPr>
                <w:color w:val="auto"/>
              </w:rPr>
              <w:t>Bearbeiter/-in</w:t>
            </w:r>
            <w:bookmarkStart w:id="4" w:name="Bearbeiter"/>
            <w:bookmarkEnd w:id="4"/>
            <w:r w:rsidRPr="007226AF">
              <w:rPr>
                <w:color w:val="auto"/>
              </w:rPr>
              <w:t xml:space="preserve">       Dr. zur Heiden</w:t>
            </w:r>
          </w:p>
          <w:p w14:paraId="30CADF12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Durchwahl</w:t>
            </w:r>
            <w:r w:rsidRPr="007226AF">
              <w:rPr>
                <w:color w:val="auto"/>
              </w:rPr>
              <w:tab/>
            </w:r>
            <w:bookmarkStart w:id="5" w:name="Durchwahl"/>
            <w:bookmarkEnd w:id="5"/>
            <w:r w:rsidRPr="007226AF">
              <w:rPr>
                <w:color w:val="auto"/>
              </w:rPr>
              <w:t>06101 5191 - 629</w:t>
            </w:r>
          </w:p>
          <w:p w14:paraId="71DC91A0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ab/>
            </w:r>
          </w:p>
          <w:p w14:paraId="35CB8A08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 xml:space="preserve">E-Mail </w:t>
            </w:r>
            <w:r w:rsidRPr="007226AF">
              <w:rPr>
                <w:color w:val="auto"/>
              </w:rPr>
              <w:tab/>
              <w:t>rosmarie.zurheiden@kultus.hessen.de</w:t>
            </w:r>
          </w:p>
          <w:p w14:paraId="5C7B25C1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ab/>
            </w:r>
          </w:p>
          <w:p w14:paraId="7B643693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Ihr Zeichen</w:t>
            </w:r>
            <w:bookmarkStart w:id="6" w:name="Ihr_Zeichen"/>
            <w:bookmarkEnd w:id="6"/>
          </w:p>
          <w:p w14:paraId="4E8EA0F5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Ihre Nachricht</w:t>
            </w:r>
            <w:r w:rsidRPr="007226AF">
              <w:rPr>
                <w:color w:val="auto"/>
              </w:rPr>
              <w:tab/>
            </w:r>
            <w:bookmarkStart w:id="7" w:name="Ihre_Nachricht"/>
            <w:bookmarkEnd w:id="7"/>
          </w:p>
          <w:p w14:paraId="50C1C513" w14:textId="77777777" w:rsidR="009C557F" w:rsidRPr="007226AF" w:rsidRDefault="009C557F" w:rsidP="009C557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14:paraId="34B23D39" w14:textId="77777777" w:rsidR="009C557F" w:rsidRPr="007226AF" w:rsidRDefault="009C557F" w:rsidP="009C557F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Datum</w:t>
            </w:r>
            <w:r w:rsidRPr="007226AF">
              <w:rPr>
                <w:color w:val="auto"/>
              </w:rPr>
              <w:tab/>
            </w:r>
            <w:bookmarkStart w:id="8" w:name="Datum"/>
            <w:bookmarkEnd w:id="8"/>
            <w:r>
              <w:rPr>
                <w:color w:val="auto"/>
              </w:rPr>
              <w:t>01.04.</w:t>
            </w:r>
            <w:r w:rsidRPr="007226AF">
              <w:rPr>
                <w:color w:val="auto"/>
              </w:rPr>
              <w:t>2020</w:t>
            </w:r>
          </w:p>
          <w:p w14:paraId="43FD4145" w14:textId="77777777" w:rsidR="009C557F" w:rsidRPr="006B7207" w:rsidRDefault="009C557F" w:rsidP="009C557F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6B7207" w:rsidRPr="006B7207" w14:paraId="07B27A09" w14:textId="77777777" w:rsidTr="003A2790">
        <w:trPr>
          <w:trHeight w:val="1705"/>
        </w:trPr>
        <w:tc>
          <w:tcPr>
            <w:tcW w:w="357" w:type="dxa"/>
          </w:tcPr>
          <w:p w14:paraId="3F71195B" w14:textId="77777777" w:rsidR="00B73788" w:rsidRPr="003C0710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E693C5" w14:textId="77777777" w:rsidR="003C0710" w:rsidRPr="003C0710" w:rsidRDefault="003C0710" w:rsidP="00135FC4">
            <w:pPr>
              <w:rPr>
                <w:rFonts w:ascii="Arial" w:hAnsi="Arial" w:cs="Arial"/>
              </w:rPr>
            </w:pPr>
            <w:bookmarkStart w:id="9" w:name="Adresse"/>
            <w:bookmarkEnd w:id="9"/>
          </w:p>
        </w:tc>
        <w:tc>
          <w:tcPr>
            <w:tcW w:w="283" w:type="dxa"/>
          </w:tcPr>
          <w:p w14:paraId="58BFD2FE" w14:textId="77777777"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14:paraId="520E3FCD" w14:textId="77777777"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14:paraId="65006796" w14:textId="77777777" w:rsidR="00135FC4" w:rsidRPr="005A416A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bookmarkStart w:id="10" w:name="Betreff"/>
      <w:r w:rsidRPr="005A416A">
        <w:t>       </w:t>
      </w:r>
    </w:p>
    <w:bookmarkEnd w:id="10"/>
    <w:p w14:paraId="5B92C7CC" w14:textId="77777777" w:rsidR="003C0710" w:rsidRDefault="003C0710" w:rsidP="00D942CC">
      <w:pPr>
        <w:spacing w:line="0" w:lineRule="atLeast"/>
        <w:ind w:left="-624" w:right="-680"/>
        <w:rPr>
          <w:rFonts w:ascii="Arial" w:hAnsi="Arial" w:cs="Arial"/>
          <w:sz w:val="22"/>
          <w:szCs w:val="22"/>
        </w:rPr>
      </w:pPr>
    </w:p>
    <w:p w14:paraId="29CE4542" w14:textId="77777777" w:rsidR="007028A4" w:rsidRPr="007028A4" w:rsidRDefault="007028A4" w:rsidP="007028A4">
      <w:pPr>
        <w:rPr>
          <w:rFonts w:ascii="Arial" w:hAnsi="Arial" w:cs="Arial"/>
          <w:sz w:val="22"/>
          <w:szCs w:val="22"/>
        </w:rPr>
      </w:pPr>
    </w:p>
    <w:p w14:paraId="6943C72C" w14:textId="7639B209" w:rsidR="00CA587E" w:rsidRPr="00215913" w:rsidRDefault="00A9177E" w:rsidP="00CA5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Dragi </w:t>
      </w:r>
      <w:proofErr w:type="spellStart"/>
      <w:r>
        <w:rPr>
          <w:rFonts w:ascii="Arial" w:hAnsi="Arial" w:cs="Arial"/>
        </w:rPr>
        <w:t>părinț</w:t>
      </w:r>
      <w:r w:rsidR="00CA587E" w:rsidRPr="00215913">
        <w:rPr>
          <w:rFonts w:ascii="Arial" w:hAnsi="Arial" w:cs="Arial"/>
        </w:rPr>
        <w:t>i</w:t>
      </w:r>
      <w:proofErr w:type="spellEnd"/>
      <w:r w:rsidR="00CA587E" w:rsidRPr="00215913">
        <w:rPr>
          <w:rFonts w:ascii="Arial" w:hAnsi="Arial" w:cs="Arial"/>
        </w:rPr>
        <w:t xml:space="preserve"> si </w:t>
      </w:r>
      <w:proofErr w:type="spellStart"/>
      <w:r w:rsidR="00CA587E" w:rsidRPr="00215913">
        <w:rPr>
          <w:rFonts w:ascii="Arial" w:hAnsi="Arial" w:cs="Arial"/>
        </w:rPr>
        <w:t>tutori</w:t>
      </w:r>
      <w:proofErr w:type="spellEnd"/>
      <w:r w:rsidR="00CA587E" w:rsidRPr="00215913">
        <w:rPr>
          <w:rFonts w:ascii="Arial" w:hAnsi="Arial" w:cs="Arial"/>
        </w:rPr>
        <w:t xml:space="preserve"> </w:t>
      </w:r>
      <w:proofErr w:type="spellStart"/>
      <w:r w:rsidR="00CA587E" w:rsidRPr="00215913">
        <w:rPr>
          <w:rFonts w:ascii="Arial" w:hAnsi="Arial" w:cs="Arial"/>
        </w:rPr>
        <w:t>legali</w:t>
      </w:r>
      <w:proofErr w:type="spellEnd"/>
      <w:r w:rsidR="00CA587E" w:rsidRPr="00215913">
        <w:rPr>
          <w:rFonts w:ascii="Arial" w:hAnsi="Arial" w:cs="Arial"/>
        </w:rPr>
        <w:t>,</w:t>
      </w:r>
    </w:p>
    <w:p w14:paraId="683CC6C9" w14:textId="77777777" w:rsidR="00CA587E" w:rsidRPr="00215913" w:rsidRDefault="00CA587E" w:rsidP="00CA587E">
      <w:pPr>
        <w:jc w:val="both"/>
        <w:rPr>
          <w:rFonts w:ascii="Arial" w:hAnsi="Arial" w:cs="Arial"/>
        </w:rPr>
      </w:pPr>
    </w:p>
    <w:p w14:paraId="3D94F4E4" w14:textId="5BE6117D" w:rsidR="007F2039" w:rsidRPr="00215913" w:rsidRDefault="00432EC4" w:rsidP="007F2039">
      <w:pPr>
        <w:rPr>
          <w:rFonts w:ascii="Arial" w:hAnsi="Arial" w:cs="Arial"/>
          <w:lang w:val="en-US"/>
        </w:rPr>
      </w:pPr>
      <w:proofErr w:type="spellStart"/>
      <w:proofErr w:type="gramStart"/>
      <w:r w:rsidRPr="002B032C">
        <w:rPr>
          <w:rFonts w:ascii="Arial" w:hAnsi="Arial" w:cs="Arial"/>
          <w:lang w:val="en-US"/>
        </w:rPr>
        <w:t>situatia</w:t>
      </w:r>
      <w:proofErr w:type="spellEnd"/>
      <w:proofErr w:type="gramEnd"/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cauzată</w:t>
      </w:r>
      <w:proofErr w:type="spellEnd"/>
      <w:r w:rsidR="007F2039" w:rsidRPr="002B032C">
        <w:rPr>
          <w:rFonts w:ascii="Arial" w:hAnsi="Arial" w:cs="Arial"/>
          <w:lang w:val="en-US"/>
        </w:rPr>
        <w:t xml:space="preserve"> de </w:t>
      </w:r>
      <w:proofErr w:type="spellStart"/>
      <w:r w:rsidR="007F2039" w:rsidRPr="002B032C">
        <w:rPr>
          <w:rFonts w:ascii="Arial" w:hAnsi="Arial" w:cs="Arial"/>
          <w:lang w:val="en-US"/>
        </w:rPr>
        <w:t>virusu</w:t>
      </w:r>
      <w:r w:rsidRPr="002B032C">
        <w:rPr>
          <w:rFonts w:ascii="Arial" w:hAnsi="Arial" w:cs="Arial"/>
          <w:lang w:val="en-US"/>
        </w:rPr>
        <w:t>l</w:t>
      </w:r>
      <w:proofErr w:type="spellEnd"/>
      <w:r w:rsidRPr="002B032C">
        <w:rPr>
          <w:rFonts w:ascii="Arial" w:hAnsi="Arial" w:cs="Arial"/>
          <w:lang w:val="en-US"/>
        </w:rPr>
        <w:t xml:space="preserve"> Corona ne </w:t>
      </w:r>
      <w:proofErr w:type="spellStart"/>
      <w:r w:rsidRPr="002B032C">
        <w:rPr>
          <w:rFonts w:ascii="Arial" w:hAnsi="Arial" w:cs="Arial"/>
          <w:lang w:val="en-US"/>
        </w:rPr>
        <w:t>afecteaza</w:t>
      </w:r>
      <w:proofErr w:type="spellEnd"/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pe</w:t>
      </w:r>
      <w:proofErr w:type="spellEnd"/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toti</w:t>
      </w:r>
      <w:proofErr w:type="spellEnd"/>
      <w:r w:rsidR="002B3BF0" w:rsidRPr="002B032C">
        <w:rPr>
          <w:rFonts w:ascii="Arial" w:hAnsi="Arial" w:cs="Arial"/>
          <w:lang w:val="en-US"/>
        </w:rPr>
        <w:t xml:space="preserve">. </w:t>
      </w:r>
      <w:r w:rsidRPr="002B032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B3BF0" w:rsidRPr="002B032C">
        <w:rPr>
          <w:rFonts w:ascii="Arial" w:hAnsi="Arial" w:cs="Arial"/>
          <w:lang w:val="en-US"/>
        </w:rPr>
        <w:t>E</w:t>
      </w:r>
      <w:r w:rsidR="007F2039" w:rsidRPr="002B032C">
        <w:rPr>
          <w:rFonts w:ascii="Arial" w:hAnsi="Arial" w:cs="Arial"/>
          <w:lang w:val="en-US"/>
        </w:rPr>
        <w:t>levii</w:t>
      </w:r>
      <w:proofErr w:type="spellEnd"/>
      <w:r w:rsidR="007F2039" w:rsidRPr="002B032C">
        <w:rPr>
          <w:rFonts w:ascii="Arial" w:hAnsi="Arial" w:cs="Arial"/>
          <w:lang w:val="en-US"/>
        </w:rPr>
        <w:t xml:space="preserve"> </w:t>
      </w:r>
      <w:proofErr w:type="spellStart"/>
      <w:r w:rsidR="007F2039" w:rsidRPr="002B032C">
        <w:rPr>
          <w:rFonts w:ascii="Arial" w:hAnsi="Arial" w:cs="Arial"/>
          <w:lang w:val="en-US"/>
        </w:rPr>
        <w:t>si</w:t>
      </w:r>
      <w:proofErr w:type="spellEnd"/>
      <w:r w:rsidR="007F2039" w:rsidRPr="002B032C">
        <w:rPr>
          <w:rFonts w:ascii="Arial" w:hAnsi="Arial" w:cs="Arial"/>
          <w:lang w:val="en-US"/>
        </w:rPr>
        <w:t xml:space="preserve"> </w:t>
      </w:r>
      <w:proofErr w:type="spellStart"/>
      <w:r w:rsidR="007F2039" w:rsidRPr="002B032C">
        <w:rPr>
          <w:rFonts w:ascii="Arial" w:hAnsi="Arial" w:cs="Arial"/>
          <w:lang w:val="en-US"/>
        </w:rPr>
        <w:t>elevele</w:t>
      </w:r>
      <w:proofErr w:type="spellEnd"/>
      <w:r w:rsidR="007F2039" w:rsidRPr="002B032C">
        <w:rPr>
          <w:rFonts w:ascii="Arial" w:hAnsi="Arial" w:cs="Arial"/>
          <w:lang w:val="en-US"/>
        </w:rPr>
        <w:t xml:space="preserve"> nu </w:t>
      </w:r>
      <w:proofErr w:type="spellStart"/>
      <w:r w:rsidR="007F2039" w:rsidRPr="002B032C">
        <w:rPr>
          <w:rFonts w:ascii="Arial" w:hAnsi="Arial" w:cs="Arial"/>
          <w:lang w:val="en-US"/>
        </w:rPr>
        <w:t>mai</w:t>
      </w:r>
      <w:proofErr w:type="spellEnd"/>
      <w:r w:rsidR="007F2039" w:rsidRPr="002B032C">
        <w:rPr>
          <w:rFonts w:ascii="Arial" w:hAnsi="Arial" w:cs="Arial"/>
          <w:lang w:val="en-US"/>
        </w:rPr>
        <w:t xml:space="preserve"> </w:t>
      </w:r>
      <w:r w:rsidRPr="002B032C">
        <w:rPr>
          <w:rFonts w:ascii="Arial" w:hAnsi="Arial" w:cs="Arial"/>
          <w:lang w:val="en-US"/>
        </w:rPr>
        <w:t>pot</w:t>
      </w:r>
      <w:proofErr w:type="gramEnd"/>
      <w:r w:rsidR="007F2039" w:rsidRPr="002B032C">
        <w:rPr>
          <w:rFonts w:ascii="Arial" w:hAnsi="Arial" w:cs="Arial"/>
          <w:lang w:val="en-US"/>
        </w:rPr>
        <w:t xml:space="preserve"> </w:t>
      </w:r>
      <w:r w:rsidRPr="002B032C">
        <w:rPr>
          <w:rFonts w:ascii="Arial" w:hAnsi="Arial" w:cs="Arial"/>
          <w:lang w:val="en-US"/>
        </w:rPr>
        <w:t xml:space="preserve">merge la </w:t>
      </w:r>
      <w:proofErr w:type="spellStart"/>
      <w:r w:rsidRPr="002B032C">
        <w:rPr>
          <w:rFonts w:ascii="Arial" w:hAnsi="Arial" w:cs="Arial"/>
          <w:lang w:val="en-US"/>
        </w:rPr>
        <w:t>școală</w:t>
      </w:r>
      <w:proofErr w:type="spellEnd"/>
      <w:r w:rsidR="00A9177E" w:rsidRPr="002B032C">
        <w:rPr>
          <w:rFonts w:ascii="Arial" w:hAnsi="Arial" w:cs="Arial"/>
          <w:lang w:val="en-US"/>
        </w:rPr>
        <w:t>,</w:t>
      </w:r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="00A9177E" w:rsidRPr="002B032C">
        <w:rPr>
          <w:rFonts w:ascii="Arial" w:hAnsi="Arial" w:cs="Arial"/>
          <w:lang w:val="en-US"/>
        </w:rPr>
        <w:t>iar</w:t>
      </w:r>
      <w:proofErr w:type="spellEnd"/>
      <w:r w:rsidR="007F2039" w:rsidRPr="002B032C">
        <w:rPr>
          <w:rFonts w:ascii="Arial" w:hAnsi="Arial" w:cs="Arial"/>
          <w:lang w:val="en-US"/>
        </w:rPr>
        <w:t xml:space="preserve"> </w:t>
      </w:r>
      <w:proofErr w:type="spellStart"/>
      <w:r w:rsidR="007F2039" w:rsidRPr="002B032C">
        <w:rPr>
          <w:rFonts w:ascii="Arial" w:hAnsi="Arial" w:cs="Arial"/>
          <w:lang w:val="en-US"/>
        </w:rPr>
        <w:t>rutina</w:t>
      </w:r>
      <w:proofErr w:type="spellEnd"/>
      <w:r w:rsidR="007F2039"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zilnică</w:t>
      </w:r>
      <w:proofErr w:type="spellEnd"/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obișnuită</w:t>
      </w:r>
      <w:proofErr w:type="spellEnd"/>
      <w:r w:rsidRPr="002B032C">
        <w:rPr>
          <w:rFonts w:ascii="Arial" w:hAnsi="Arial" w:cs="Arial"/>
          <w:lang w:val="en-US"/>
        </w:rPr>
        <w:t xml:space="preserve"> a </w:t>
      </w:r>
      <w:proofErr w:type="spellStart"/>
      <w:r w:rsidRPr="002B032C">
        <w:rPr>
          <w:rFonts w:ascii="Arial" w:hAnsi="Arial" w:cs="Arial"/>
          <w:lang w:val="en-US"/>
        </w:rPr>
        <w:t>părinți</w:t>
      </w:r>
      <w:r w:rsidR="00A9177E" w:rsidRPr="002B032C">
        <w:rPr>
          <w:rFonts w:ascii="Arial" w:hAnsi="Arial" w:cs="Arial"/>
          <w:lang w:val="en-US"/>
        </w:rPr>
        <w:t>lor</w:t>
      </w:r>
      <w:proofErr w:type="spellEnd"/>
      <w:r w:rsidRPr="002B032C">
        <w:rPr>
          <w:rFonts w:ascii="Arial" w:hAnsi="Arial" w:cs="Arial"/>
          <w:lang w:val="en-US"/>
        </w:rPr>
        <w:t xml:space="preserve"> a </w:t>
      </w:r>
      <w:proofErr w:type="spellStart"/>
      <w:r w:rsidRPr="002B032C">
        <w:rPr>
          <w:rFonts w:ascii="Arial" w:hAnsi="Arial" w:cs="Arial"/>
          <w:lang w:val="en-US"/>
        </w:rPr>
        <w:t>fost</w:t>
      </w:r>
      <w:proofErr w:type="spellEnd"/>
      <w:r w:rsidRPr="002B032C">
        <w:rPr>
          <w:rFonts w:ascii="Arial" w:hAnsi="Arial" w:cs="Arial"/>
          <w:lang w:val="en-US"/>
        </w:rPr>
        <w:t xml:space="preserve"> </w:t>
      </w:r>
      <w:proofErr w:type="spellStart"/>
      <w:r w:rsidR="00A9177E" w:rsidRPr="002B032C">
        <w:rPr>
          <w:rFonts w:ascii="Arial" w:hAnsi="Arial" w:cs="Arial"/>
          <w:lang w:val="en-US"/>
        </w:rPr>
        <w:t>și</w:t>
      </w:r>
      <w:proofErr w:type="spellEnd"/>
      <w:r w:rsidR="00A9177E" w:rsidRPr="002B032C">
        <w:rPr>
          <w:rFonts w:ascii="Arial" w:hAnsi="Arial" w:cs="Arial"/>
          <w:lang w:val="en-US"/>
        </w:rPr>
        <w:t xml:space="preserve"> </w:t>
      </w:r>
      <w:proofErr w:type="spellStart"/>
      <w:r w:rsidR="00A9177E" w:rsidRPr="002B032C">
        <w:rPr>
          <w:rFonts w:ascii="Arial" w:hAnsi="Arial" w:cs="Arial"/>
          <w:lang w:val="en-US"/>
        </w:rPr>
        <w:t>ea</w:t>
      </w:r>
      <w:proofErr w:type="spellEnd"/>
      <w:r w:rsidR="00A9177E" w:rsidRPr="002B032C">
        <w:rPr>
          <w:rFonts w:ascii="Arial" w:hAnsi="Arial" w:cs="Arial"/>
          <w:lang w:val="en-US"/>
        </w:rPr>
        <w:t xml:space="preserve"> </w:t>
      </w:r>
      <w:proofErr w:type="spellStart"/>
      <w:r w:rsidRPr="002B032C">
        <w:rPr>
          <w:rFonts w:ascii="Arial" w:hAnsi="Arial" w:cs="Arial"/>
          <w:lang w:val="en-US"/>
        </w:rPr>
        <w:t>întreruptă</w:t>
      </w:r>
      <w:proofErr w:type="spellEnd"/>
      <w:r w:rsidR="007F2039" w:rsidRPr="002B032C">
        <w:rPr>
          <w:rFonts w:ascii="Arial" w:hAnsi="Arial" w:cs="Arial"/>
          <w:lang w:val="en-US"/>
        </w:rPr>
        <w:t xml:space="preserve">. </w:t>
      </w:r>
      <w:proofErr w:type="spellStart"/>
      <w:r w:rsidR="007F2039" w:rsidRPr="00215913">
        <w:rPr>
          <w:rFonts w:ascii="Arial" w:hAnsi="Arial" w:cs="Arial"/>
          <w:lang w:val="en-US"/>
        </w:rPr>
        <w:t>Pentru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multe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familii</w:t>
      </w:r>
      <w:proofErr w:type="spellEnd"/>
      <w:r w:rsidR="007F2039">
        <w:rPr>
          <w:rFonts w:ascii="Arial" w:hAnsi="Arial" w:cs="Arial"/>
          <w:lang w:val="en-US"/>
        </w:rPr>
        <w:t>,</w:t>
      </w:r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fapt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constituie</w:t>
      </w:r>
      <w:proofErr w:type="spellEnd"/>
      <w:r w:rsidR="00A9177E">
        <w:rPr>
          <w:rFonts w:ascii="Arial" w:hAnsi="Arial" w:cs="Arial"/>
          <w:lang w:val="en-US"/>
        </w:rPr>
        <w:t xml:space="preserve"> o </w:t>
      </w:r>
      <w:proofErr w:type="spellStart"/>
      <w:r w:rsidR="00A9177E">
        <w:rPr>
          <w:rFonts w:ascii="Arial" w:hAnsi="Arial" w:cs="Arial"/>
          <w:lang w:val="en-US"/>
        </w:rPr>
        <w:t>provocare</w:t>
      </w:r>
      <w:proofErr w:type="spellEnd"/>
      <w:r w:rsidR="00A9177E">
        <w:rPr>
          <w:rFonts w:ascii="Arial" w:hAnsi="Arial" w:cs="Arial"/>
          <w:lang w:val="en-US"/>
        </w:rPr>
        <w:t xml:space="preserve"> mare, </w:t>
      </w:r>
      <w:proofErr w:type="spellStart"/>
      <w:r w:rsidR="00A9177E">
        <w:rPr>
          <w:rFonts w:ascii="Arial" w:hAnsi="Arial" w:cs="Arial"/>
          <w:lang w:val="en-US"/>
        </w:rPr>
        <w:t>pentru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că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r w:rsidR="00A9177E">
        <w:rPr>
          <w:rFonts w:ascii="Arial" w:hAnsi="Arial" w:cs="Arial"/>
          <w:lang w:val="en-US"/>
        </w:rPr>
        <w:t xml:space="preserve">au </w:t>
      </w:r>
      <w:proofErr w:type="spellStart"/>
      <w:proofErr w:type="gramStart"/>
      <w:r w:rsidR="00A9177E">
        <w:rPr>
          <w:rFonts w:ascii="Arial" w:hAnsi="Arial" w:cs="Arial"/>
          <w:lang w:val="en-US"/>
        </w:rPr>
        <w:t>dispărut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rutinele</w:t>
      </w:r>
      <w:proofErr w:type="spellEnd"/>
      <w:proofErr w:type="gram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si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structurile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vieții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normale</w:t>
      </w:r>
      <w:proofErr w:type="spellEnd"/>
      <w:r>
        <w:rPr>
          <w:rFonts w:ascii="Arial" w:hAnsi="Arial" w:cs="Arial"/>
          <w:lang w:val="en-US"/>
        </w:rPr>
        <w:t xml:space="preserve">, de </w:t>
      </w:r>
      <w:proofErr w:type="spellStart"/>
      <w:r>
        <w:rPr>
          <w:rFonts w:ascii="Arial" w:hAnsi="Arial" w:cs="Arial"/>
          <w:lang w:val="en-US"/>
        </w:rPr>
        <w:t>zi</w:t>
      </w:r>
      <w:proofErr w:type="spellEnd"/>
      <w:r>
        <w:rPr>
          <w:rFonts w:ascii="Arial" w:hAnsi="Arial" w:cs="Arial"/>
          <w:lang w:val="en-US"/>
        </w:rPr>
        <w:t xml:space="preserve"> cu </w:t>
      </w:r>
      <w:proofErr w:type="spellStart"/>
      <w:r>
        <w:rPr>
          <w:rFonts w:ascii="Arial" w:hAnsi="Arial" w:cs="Arial"/>
          <w:lang w:val="en-US"/>
        </w:rPr>
        <w:t>zi</w:t>
      </w:r>
      <w:proofErr w:type="spellEnd"/>
      <w:r w:rsidR="007F2039" w:rsidRPr="00215913">
        <w:rPr>
          <w:rFonts w:ascii="Arial" w:hAnsi="Arial" w:cs="Arial"/>
          <w:lang w:val="en-US"/>
        </w:rPr>
        <w:t>.</w:t>
      </w:r>
    </w:p>
    <w:p w14:paraId="1683ACA4" w14:textId="77777777" w:rsidR="007F2039" w:rsidRPr="00215913" w:rsidRDefault="007F2039" w:rsidP="007F2039">
      <w:pPr>
        <w:rPr>
          <w:rFonts w:ascii="Arial" w:hAnsi="Arial" w:cs="Arial"/>
          <w:lang w:val="en-US"/>
        </w:rPr>
      </w:pPr>
    </w:p>
    <w:p w14:paraId="5482D2F0" w14:textId="1A4E1ED0" w:rsidR="007F2039" w:rsidRPr="00215913" w:rsidRDefault="00432EC4" w:rsidP="007F20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 stim</w:t>
      </w:r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7F2039">
        <w:rPr>
          <w:rFonts w:ascii="Arial" w:hAnsi="Arial" w:cs="Arial"/>
          <w:lang w:val="en-US"/>
        </w:rPr>
        <w:t>ce</w:t>
      </w:r>
      <w:proofErr w:type="spellEnd"/>
      <w:proofErr w:type="gram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mă</w:t>
      </w:r>
      <w:r w:rsidR="007F2039" w:rsidRPr="00215913">
        <w:rPr>
          <w:rFonts w:ascii="Arial" w:hAnsi="Arial" w:cs="Arial"/>
          <w:lang w:val="en-US"/>
        </w:rPr>
        <w:t>suri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vor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m</w:t>
      </w:r>
      <w:r w:rsidR="00A9177E">
        <w:rPr>
          <w:rFonts w:ascii="Arial" w:hAnsi="Arial" w:cs="Arial"/>
          <w:lang w:val="en-US"/>
        </w:rPr>
        <w:t>ai</w:t>
      </w:r>
      <w:proofErr w:type="spellEnd"/>
      <w:r w:rsidR="00A9177E">
        <w:rPr>
          <w:rFonts w:ascii="Arial" w:hAnsi="Arial" w:cs="Arial"/>
          <w:lang w:val="en-US"/>
        </w:rPr>
        <w:t xml:space="preserve"> fi </w:t>
      </w:r>
      <w:proofErr w:type="spellStart"/>
      <w:r w:rsidR="00A9177E">
        <w:rPr>
          <w:rFonts w:ascii="Arial" w:hAnsi="Arial" w:cs="Arial"/>
          <w:lang w:val="en-US"/>
        </w:rPr>
        <w:t>luate</w:t>
      </w:r>
      <w:proofErr w:type="spellEnd"/>
      <w:r w:rsidR="00A9177E">
        <w:rPr>
          <w:rFonts w:ascii="Arial" w:hAnsi="Arial" w:cs="Arial"/>
          <w:lang w:val="en-US"/>
        </w:rPr>
        <w:t xml:space="preserve"> in </w:t>
      </w:r>
      <w:proofErr w:type="spellStart"/>
      <w:r w:rsidR="00A9177E">
        <w:rPr>
          <w:rFonts w:ascii="Arial" w:hAnsi="Arial" w:cs="Arial"/>
          <w:lang w:val="en-US"/>
        </w:rPr>
        <w:t>zilele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si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săptămȃ</w:t>
      </w:r>
      <w:r w:rsidR="007F2039" w:rsidRPr="00215913">
        <w:rPr>
          <w:rFonts w:ascii="Arial" w:hAnsi="Arial" w:cs="Arial"/>
          <w:lang w:val="en-US"/>
        </w:rPr>
        <w:t>nile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care </w:t>
      </w:r>
      <w:proofErr w:type="spellStart"/>
      <w:r>
        <w:rPr>
          <w:rFonts w:ascii="Arial" w:hAnsi="Arial" w:cs="Arial"/>
          <w:lang w:val="en-US"/>
        </w:rPr>
        <w:t>urmează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cȃ</w:t>
      </w:r>
      <w:r w:rsidR="007F2039" w:rsidRPr="00215913">
        <w:rPr>
          <w:rFonts w:ascii="Arial" w:hAnsi="Arial" w:cs="Arial"/>
          <w:lang w:val="en-US"/>
        </w:rPr>
        <w:t>t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va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mai</w:t>
      </w:r>
      <w:proofErr w:type="spellEnd"/>
      <w:r w:rsidR="007F2039" w:rsidRPr="00215913">
        <w:rPr>
          <w:rFonts w:ascii="Arial" w:hAnsi="Arial" w:cs="Arial"/>
          <w:lang w:val="en-US"/>
        </w:rPr>
        <w:t xml:space="preserve"> dura </w:t>
      </w:r>
      <w:proofErr w:type="spellStart"/>
      <w:r w:rsidR="007F2039" w:rsidRPr="00215913">
        <w:rPr>
          <w:rFonts w:ascii="Arial" w:hAnsi="Arial" w:cs="Arial"/>
          <w:lang w:val="en-US"/>
        </w:rPr>
        <w:t>aceasta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situatie</w:t>
      </w:r>
      <w:proofErr w:type="spellEnd"/>
      <w:r w:rsidR="007F2039" w:rsidRPr="00215913">
        <w:rPr>
          <w:rFonts w:ascii="Arial" w:hAnsi="Arial" w:cs="Arial"/>
          <w:lang w:val="en-US"/>
        </w:rPr>
        <w:t xml:space="preserve">. Din </w:t>
      </w:r>
      <w:proofErr w:type="spellStart"/>
      <w:r w:rsidR="007F2039" w:rsidRPr="00215913">
        <w:rPr>
          <w:rFonts w:ascii="Arial" w:hAnsi="Arial" w:cs="Arial"/>
          <w:lang w:val="en-US"/>
        </w:rPr>
        <w:t>cauza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aceasta</w:t>
      </w:r>
      <w:proofErr w:type="spellEnd"/>
      <w:r w:rsidR="007F2039">
        <w:rPr>
          <w:rFonts w:ascii="Arial" w:hAnsi="Arial" w:cs="Arial"/>
          <w:lang w:val="en-US"/>
        </w:rPr>
        <w:t>,</w:t>
      </w:r>
      <w:r w:rsidR="007F2039" w:rsidRPr="00215913">
        <w:rPr>
          <w:rFonts w:ascii="Arial" w:hAnsi="Arial" w:cs="Arial"/>
          <w:lang w:val="en-US"/>
        </w:rPr>
        <w:t xml:space="preserve"> am </w:t>
      </w:r>
      <w:proofErr w:type="spellStart"/>
      <w:r w:rsidR="007F2039">
        <w:rPr>
          <w:rFonts w:ascii="Arial" w:hAnsi="Arial" w:cs="Arial"/>
          <w:lang w:val="en-US"/>
        </w:rPr>
        <w:t>alcătuit</w:t>
      </w:r>
      <w:proofErr w:type="spellEnd"/>
      <w:r w:rsidR="007F2039">
        <w:rPr>
          <w:rFonts w:ascii="Arial" w:hAnsi="Arial" w:cs="Arial"/>
          <w:lang w:val="en-US"/>
        </w:rPr>
        <w:t xml:space="preserve"> </w:t>
      </w:r>
      <w:proofErr w:type="gramStart"/>
      <w:r w:rsidR="007F2039">
        <w:rPr>
          <w:rFonts w:ascii="Arial" w:hAnsi="Arial" w:cs="Arial"/>
          <w:lang w:val="en-US"/>
        </w:rPr>
        <w:t>un</w:t>
      </w:r>
      <w:proofErr w:type="gramEnd"/>
      <w:r w:rsidR="007F2039">
        <w:rPr>
          <w:rFonts w:ascii="Arial" w:hAnsi="Arial" w:cs="Arial"/>
          <w:lang w:val="en-US"/>
        </w:rPr>
        <w:t xml:space="preserve"> mic </w:t>
      </w:r>
      <w:proofErr w:type="spellStart"/>
      <w:r w:rsidR="007F2039">
        <w:rPr>
          <w:rFonts w:ascii="Arial" w:hAnsi="Arial" w:cs="Arial"/>
          <w:lang w:val="en-US"/>
        </w:rPr>
        <w:t>compendiu</w:t>
      </w:r>
      <w:proofErr w:type="spellEnd"/>
      <w:r w:rsidR="007F2039">
        <w:rPr>
          <w:rFonts w:ascii="Arial" w:hAnsi="Arial" w:cs="Arial"/>
          <w:lang w:val="en-US"/>
        </w:rPr>
        <w:t xml:space="preserve"> cu </w:t>
      </w:r>
      <w:proofErr w:type="spellStart"/>
      <w:r w:rsidR="007F2039">
        <w:rPr>
          <w:rFonts w:ascii="Arial" w:hAnsi="Arial" w:cs="Arial"/>
          <w:lang w:val="en-US"/>
        </w:rPr>
        <w:t>cȃ</w:t>
      </w:r>
      <w:r w:rsidR="00A9177E">
        <w:rPr>
          <w:rFonts w:ascii="Arial" w:hAnsi="Arial" w:cs="Arial"/>
          <w:lang w:val="en-US"/>
        </w:rPr>
        <w:t>teva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recomandă</w:t>
      </w:r>
      <w:r w:rsidR="007F2039" w:rsidRPr="00215913">
        <w:rPr>
          <w:rFonts w:ascii="Arial" w:hAnsi="Arial" w:cs="Arial"/>
          <w:lang w:val="en-US"/>
        </w:rPr>
        <w:t>ri</w:t>
      </w:r>
      <w:proofErr w:type="spellEnd"/>
      <w:r w:rsidR="007F2039" w:rsidRPr="00215913">
        <w:rPr>
          <w:rFonts w:ascii="Arial" w:hAnsi="Arial" w:cs="Arial"/>
          <w:lang w:val="en-US"/>
        </w:rPr>
        <w:t xml:space="preserve"> utile din </w:t>
      </w:r>
      <w:proofErr w:type="spellStart"/>
      <w:r w:rsidR="007F2039">
        <w:rPr>
          <w:rFonts w:ascii="Arial" w:hAnsi="Arial" w:cs="Arial"/>
          <w:lang w:val="en-US"/>
        </w:rPr>
        <w:t>punctul</w:t>
      </w:r>
      <w:proofErr w:type="spellEnd"/>
      <w:r w:rsidR="007F2039">
        <w:rPr>
          <w:rFonts w:ascii="Arial" w:hAnsi="Arial" w:cs="Arial"/>
          <w:lang w:val="en-US"/>
        </w:rPr>
        <w:t xml:space="preserve"> de </w:t>
      </w:r>
      <w:proofErr w:type="spellStart"/>
      <w:r w:rsidR="007F2039" w:rsidRPr="00215913">
        <w:rPr>
          <w:rFonts w:ascii="Arial" w:hAnsi="Arial" w:cs="Arial"/>
          <w:lang w:val="en-US"/>
        </w:rPr>
        <w:t>vedere</w:t>
      </w:r>
      <w:proofErr w:type="spellEnd"/>
      <w:r w:rsidR="007F2039" w:rsidRPr="00215913">
        <w:rPr>
          <w:rFonts w:ascii="Arial" w:hAnsi="Arial" w:cs="Arial"/>
          <w:lang w:val="en-US"/>
        </w:rPr>
        <w:t xml:space="preserve"> a </w:t>
      </w:r>
      <w:proofErr w:type="spellStart"/>
      <w:r w:rsidR="007F2039" w:rsidRPr="00215913">
        <w:rPr>
          <w:rFonts w:ascii="Arial" w:hAnsi="Arial" w:cs="Arial"/>
          <w:lang w:val="en-US"/>
        </w:rPr>
        <w:t>psihologiei</w:t>
      </w:r>
      <w:proofErr w:type="spellEnd"/>
      <w:r w:rsidR="007F2039" w:rsidRPr="00215913">
        <w:rPr>
          <w:rFonts w:ascii="Arial" w:hAnsi="Arial" w:cs="Arial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lang w:val="en-US"/>
        </w:rPr>
        <w:t>scolare</w:t>
      </w:r>
      <w:proofErr w:type="spellEnd"/>
      <w:r w:rsidR="007F2039" w:rsidRPr="00215913">
        <w:rPr>
          <w:rFonts w:ascii="Arial" w:hAnsi="Arial" w:cs="Arial"/>
          <w:lang w:val="en-US"/>
        </w:rPr>
        <w:t>:</w:t>
      </w:r>
    </w:p>
    <w:p w14:paraId="39E32657" w14:textId="77777777" w:rsidR="007F2039" w:rsidRPr="00215913" w:rsidRDefault="007F2039" w:rsidP="007F2039">
      <w:pPr>
        <w:rPr>
          <w:rFonts w:ascii="Arial" w:hAnsi="Arial" w:cs="Arial"/>
          <w:lang w:val="en-US"/>
        </w:rPr>
      </w:pPr>
    </w:p>
    <w:p w14:paraId="7182895A" w14:textId="08F70A67" w:rsidR="007F2039" w:rsidRDefault="007F2039" w:rsidP="007F2039">
      <w:pPr>
        <w:rPr>
          <w:rFonts w:ascii="Arial" w:hAnsi="Arial" w:cs="Arial"/>
          <w:color w:val="222222"/>
          <w:shd w:val="clear" w:color="auto" w:fill="F8F9FA"/>
          <w:lang w:val="en-US"/>
        </w:rPr>
      </w:pPr>
      <w:proofErr w:type="spellStart"/>
      <w:r w:rsidRPr="00215913">
        <w:rPr>
          <w:rFonts w:ascii="Arial" w:hAnsi="Arial" w:cs="Arial"/>
          <w:b/>
          <w:lang w:val="en-US"/>
        </w:rPr>
        <w:t>Fiecare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Pr="00215913">
        <w:rPr>
          <w:rFonts w:ascii="Arial" w:hAnsi="Arial" w:cs="Arial"/>
          <w:b/>
          <w:lang w:val="en-US"/>
        </w:rPr>
        <w:t>copil</w:t>
      </w:r>
      <w:proofErr w:type="spellEnd"/>
      <w:r w:rsidRPr="00215913">
        <w:rPr>
          <w:rFonts w:ascii="Arial" w:hAnsi="Arial" w:cs="Arial"/>
          <w:b/>
          <w:lang w:val="en-US"/>
        </w:rPr>
        <w:t>,</w:t>
      </w:r>
      <w:r w:rsidR="00274C8A">
        <w:rPr>
          <w:rFonts w:ascii="Arial" w:hAnsi="Arial" w:cs="Arial"/>
          <w:b/>
          <w:lang w:val="en-US"/>
        </w:rPr>
        <w:t xml:space="preserve"> </w:t>
      </w:r>
      <w:proofErr w:type="spellStart"/>
      <w:r w:rsidR="00274C8A">
        <w:rPr>
          <w:rFonts w:ascii="Arial" w:hAnsi="Arial" w:cs="Arial"/>
          <w:b/>
          <w:lang w:val="en-US"/>
        </w:rPr>
        <w:t>fiecare</w:t>
      </w:r>
      <w:proofErr w:type="spellEnd"/>
      <w:r w:rsidR="00274C8A">
        <w:rPr>
          <w:rFonts w:ascii="Arial" w:hAnsi="Arial" w:cs="Arial"/>
          <w:b/>
          <w:lang w:val="en-US"/>
        </w:rPr>
        <w:t xml:space="preserve"> adolescent </w:t>
      </w:r>
      <w:proofErr w:type="spellStart"/>
      <w:r w:rsidR="00274C8A">
        <w:rPr>
          <w:rFonts w:ascii="Arial" w:hAnsi="Arial" w:cs="Arial"/>
          <w:b/>
          <w:lang w:val="en-US"/>
        </w:rPr>
        <w:t>reactionează</w:t>
      </w:r>
      <w:proofErr w:type="spellEnd"/>
      <w:r w:rsidR="00274C8A">
        <w:rPr>
          <w:rFonts w:ascii="Arial" w:hAnsi="Arial" w:cs="Arial"/>
          <w:b/>
          <w:lang w:val="en-US"/>
        </w:rPr>
        <w:t xml:space="preserve"> </w:t>
      </w:r>
      <w:proofErr w:type="spellStart"/>
      <w:r w:rsidR="00274C8A">
        <w:rPr>
          <w:rFonts w:ascii="Arial" w:hAnsi="Arial" w:cs="Arial"/>
          <w:b/>
          <w:lang w:val="en-US"/>
        </w:rPr>
        <w:t>diferit</w:t>
      </w:r>
      <w:proofErr w:type="spellEnd"/>
      <w:r w:rsidR="00274C8A">
        <w:rPr>
          <w:rFonts w:ascii="Arial" w:hAnsi="Arial" w:cs="Arial"/>
          <w:b/>
          <w:lang w:val="en-US"/>
        </w:rPr>
        <w:t xml:space="preserve"> la </w:t>
      </w:r>
      <w:proofErr w:type="spellStart"/>
      <w:r w:rsidR="00274C8A">
        <w:rPr>
          <w:rFonts w:ascii="Arial" w:hAnsi="Arial" w:cs="Arial"/>
          <w:b/>
          <w:lang w:val="en-US"/>
        </w:rPr>
        <w:t>situaț</w:t>
      </w:r>
      <w:r w:rsidRPr="00215913">
        <w:rPr>
          <w:rFonts w:ascii="Arial" w:hAnsi="Arial" w:cs="Arial"/>
          <w:b/>
          <w:lang w:val="en-US"/>
        </w:rPr>
        <w:t>ii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împovărătoare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ș</w:t>
      </w:r>
      <w:r w:rsidRPr="00215913">
        <w:rPr>
          <w:rFonts w:ascii="Arial" w:hAnsi="Arial" w:cs="Arial"/>
          <w:b/>
          <w:lang w:val="en-US"/>
        </w:rPr>
        <w:t>i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Pr="00215913">
        <w:rPr>
          <w:rFonts w:ascii="Arial" w:hAnsi="Arial" w:cs="Arial"/>
          <w:b/>
          <w:lang w:val="en-US"/>
        </w:rPr>
        <w:t>nelin</w:t>
      </w:r>
      <w:r>
        <w:rPr>
          <w:rFonts w:ascii="Arial" w:hAnsi="Arial" w:cs="Arial"/>
          <w:b/>
          <w:lang w:val="en-US"/>
        </w:rPr>
        <w:t>iș</w:t>
      </w:r>
      <w:r w:rsidRPr="00215913">
        <w:rPr>
          <w:rFonts w:ascii="Arial" w:hAnsi="Arial" w:cs="Arial"/>
          <w:b/>
          <w:lang w:val="en-US"/>
        </w:rPr>
        <w:t>titoare</w:t>
      </w:r>
      <w:proofErr w:type="spellEnd"/>
      <w:r w:rsidRPr="00215913">
        <w:rPr>
          <w:rFonts w:ascii="Arial" w:hAnsi="Arial" w:cs="Arial"/>
          <w:b/>
          <w:lang w:val="en-US"/>
        </w:rPr>
        <w:t>.</w:t>
      </w:r>
      <w:r w:rsidR="00D05CFE">
        <w:rPr>
          <w:rFonts w:ascii="Arial" w:hAnsi="Arial" w:cs="Arial"/>
          <w:b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Cei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mai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mulți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copii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și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</w:t>
      </w:r>
      <w:proofErr w:type="spellStart"/>
      <w:r w:rsidR="00D05CFE" w:rsidRPr="00D05CFE">
        <w:rPr>
          <w:rFonts w:ascii="Arial" w:hAnsi="Arial" w:cs="Arial"/>
          <w:lang w:val="en-US"/>
        </w:rPr>
        <w:t>adolescenți</w:t>
      </w:r>
      <w:proofErr w:type="spellEnd"/>
      <w:r w:rsidR="00D05CFE" w:rsidRPr="00D05CFE">
        <w:rPr>
          <w:rFonts w:ascii="Arial" w:hAnsi="Arial" w:cs="Arial"/>
          <w:lang w:val="en-US"/>
        </w:rPr>
        <w:t xml:space="preserve"> se </w:t>
      </w:r>
      <w:proofErr w:type="spellStart"/>
      <w:r w:rsidR="00D05CFE">
        <w:rPr>
          <w:rFonts w:ascii="Arial" w:hAnsi="Arial" w:cs="Arial"/>
          <w:lang w:val="en-US"/>
        </w:rPr>
        <w:t>adaptează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relativ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ușor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noii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situații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și</w:t>
      </w:r>
      <w:proofErr w:type="spellEnd"/>
      <w:r w:rsidR="00D05CFE">
        <w:rPr>
          <w:rFonts w:ascii="Arial" w:hAnsi="Arial" w:cs="Arial"/>
          <w:lang w:val="en-US"/>
        </w:rPr>
        <w:t xml:space="preserve"> o </w:t>
      </w:r>
      <w:proofErr w:type="spellStart"/>
      <w:r w:rsidR="00D05CFE">
        <w:rPr>
          <w:rFonts w:ascii="Arial" w:hAnsi="Arial" w:cs="Arial"/>
          <w:lang w:val="en-US"/>
        </w:rPr>
        <w:t>suportă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ușor</w:t>
      </w:r>
      <w:proofErr w:type="spellEnd"/>
      <w:r w:rsidR="00D05CFE">
        <w:rPr>
          <w:rFonts w:ascii="Arial" w:hAnsi="Arial" w:cs="Arial"/>
          <w:lang w:val="en-US"/>
        </w:rPr>
        <w:t xml:space="preserve">.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Unii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însă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reacționează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fricoși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,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nesiguri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sau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agitați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și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ir</w:t>
      </w:r>
      <w:r w:rsidR="00F40C31" w:rsidRPr="002B032C">
        <w:rPr>
          <w:rFonts w:ascii="Arial" w:hAnsi="Arial" w:cs="Arial"/>
          <w:color w:val="222222"/>
          <w:shd w:val="clear" w:color="auto" w:fill="F8F9FA"/>
          <w:lang w:val="en-US"/>
        </w:rPr>
        <w:t>ascibil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. </w:t>
      </w:r>
      <w:r w:rsidR="006666B7">
        <w:rPr>
          <w:rFonts w:ascii="Arial" w:hAnsi="Arial" w:cs="Arial"/>
          <w:lang w:val="en-US"/>
        </w:rPr>
        <w:t xml:space="preserve">Pot </w:t>
      </w:r>
      <w:proofErr w:type="spellStart"/>
      <w:r w:rsidR="006666B7">
        <w:rPr>
          <w:rFonts w:ascii="Arial" w:hAnsi="Arial" w:cs="Arial"/>
          <w:lang w:val="en-US"/>
        </w:rPr>
        <w:t>suferi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simp</w:t>
      </w:r>
      <w:r w:rsidR="00D05CFE">
        <w:rPr>
          <w:rFonts w:ascii="Arial" w:hAnsi="Arial" w:cs="Arial"/>
          <w:lang w:val="en-US"/>
        </w:rPr>
        <w:t>tome</w:t>
      </w:r>
      <w:proofErr w:type="spellEnd"/>
      <w:r w:rsidR="00D05CFE">
        <w:rPr>
          <w:rFonts w:ascii="Arial" w:hAnsi="Arial" w:cs="Arial"/>
          <w:lang w:val="en-US"/>
        </w:rPr>
        <w:t xml:space="preserve"> </w:t>
      </w:r>
      <w:proofErr w:type="spellStart"/>
      <w:r w:rsidR="00D05CFE">
        <w:rPr>
          <w:rFonts w:ascii="Arial" w:hAnsi="Arial" w:cs="Arial"/>
          <w:lang w:val="en-US"/>
        </w:rPr>
        <w:t>fizice</w:t>
      </w:r>
      <w:proofErr w:type="spellEnd"/>
      <w:r w:rsidR="00D05CFE">
        <w:rPr>
          <w:rFonts w:ascii="Arial" w:hAnsi="Arial" w:cs="Arial"/>
          <w:lang w:val="en-US"/>
        </w:rPr>
        <w:t xml:space="preserve">, </w:t>
      </w:r>
      <w:r w:rsidR="006666B7">
        <w:rPr>
          <w:rFonts w:ascii="Arial" w:hAnsi="Arial" w:cs="Arial"/>
          <w:lang w:val="en-US"/>
        </w:rPr>
        <w:t xml:space="preserve">cum </w:t>
      </w:r>
      <w:proofErr w:type="spellStart"/>
      <w:r w:rsidR="006666B7">
        <w:rPr>
          <w:rFonts w:ascii="Arial" w:hAnsi="Arial" w:cs="Arial"/>
          <w:lang w:val="en-US"/>
        </w:rPr>
        <w:t>ar</w:t>
      </w:r>
      <w:proofErr w:type="spellEnd"/>
      <w:r w:rsidR="006666B7">
        <w:rPr>
          <w:rFonts w:ascii="Arial" w:hAnsi="Arial" w:cs="Arial"/>
          <w:lang w:val="en-US"/>
        </w:rPr>
        <w:t xml:space="preserve"> fi</w:t>
      </w:r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oboseala</w:t>
      </w:r>
      <w:proofErr w:type="spellEnd"/>
      <w:r w:rsidRPr="00215913">
        <w:rPr>
          <w:rFonts w:ascii="Arial" w:hAnsi="Arial" w:cs="Arial"/>
          <w:lang w:val="en-US"/>
        </w:rPr>
        <w:t xml:space="preserve">, </w:t>
      </w:r>
      <w:proofErr w:type="spellStart"/>
      <w:r w:rsidRPr="00215913">
        <w:rPr>
          <w:rFonts w:ascii="Arial" w:hAnsi="Arial" w:cs="Arial"/>
          <w:lang w:val="en-US"/>
        </w:rPr>
        <w:t>dureri</w:t>
      </w:r>
      <w:proofErr w:type="spellEnd"/>
      <w:r w:rsidRPr="00215913">
        <w:rPr>
          <w:rFonts w:ascii="Arial" w:hAnsi="Arial" w:cs="Arial"/>
          <w:lang w:val="en-US"/>
        </w:rPr>
        <w:t xml:space="preserve"> de cap </w:t>
      </w:r>
      <w:proofErr w:type="spellStart"/>
      <w:r w:rsidRPr="00215913">
        <w:rPr>
          <w:rFonts w:ascii="Arial" w:hAnsi="Arial" w:cs="Arial"/>
          <w:lang w:val="en-US"/>
        </w:rPr>
        <w:t>sau</w:t>
      </w:r>
      <w:proofErr w:type="spellEnd"/>
      <w:r w:rsidRPr="00215913">
        <w:rPr>
          <w:rFonts w:ascii="Arial" w:hAnsi="Arial" w:cs="Arial"/>
          <w:lang w:val="en-US"/>
        </w:rPr>
        <w:t xml:space="preserve"> de </w:t>
      </w:r>
      <w:proofErr w:type="spellStart"/>
      <w:r w:rsidRPr="00215913">
        <w:rPr>
          <w:rFonts w:ascii="Arial" w:hAnsi="Arial" w:cs="Arial"/>
          <w:lang w:val="en-US"/>
        </w:rPr>
        <w:t>burta</w:t>
      </w:r>
      <w:proofErr w:type="spellEnd"/>
      <w:r w:rsidR="006666B7">
        <w:rPr>
          <w:rFonts w:ascii="Arial" w:hAnsi="Arial" w:cs="Arial"/>
          <w:lang w:val="en-US"/>
        </w:rPr>
        <w:t xml:space="preserve">, </w:t>
      </w:r>
      <w:proofErr w:type="spellStart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>pierderea</w:t>
      </w:r>
      <w:proofErr w:type="spellEnd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>pof</w:t>
      </w:r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tei</w:t>
      </w:r>
      <w:proofErr w:type="spellEnd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de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mâncare</w:t>
      </w:r>
      <w:proofErr w:type="spellEnd"/>
      <w:r w:rsidR="00D05CFE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 w:rsidRPr="002B032C">
        <w:rPr>
          <w:rFonts w:ascii="Arial" w:hAnsi="Arial" w:cs="Arial"/>
          <w:color w:val="222222"/>
          <w:shd w:val="clear" w:color="auto" w:fill="F8F9FA"/>
          <w:lang w:val="en-US"/>
        </w:rPr>
        <w:t>s</w:t>
      </w:r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>au</w:t>
      </w:r>
      <w:proofErr w:type="spellEnd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r w:rsidR="00F40C31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pot </w:t>
      </w:r>
      <w:proofErr w:type="spellStart"/>
      <w:r w:rsidR="00F40C31" w:rsidRPr="002B032C">
        <w:rPr>
          <w:rFonts w:ascii="Arial" w:hAnsi="Arial" w:cs="Arial"/>
          <w:color w:val="222222"/>
          <w:shd w:val="clear" w:color="auto" w:fill="F8F9FA"/>
          <w:lang w:val="en-US"/>
        </w:rPr>
        <w:t>avea</w:t>
      </w:r>
      <w:proofErr w:type="spellEnd"/>
      <w:r w:rsidR="00F40C31"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>probleme</w:t>
      </w:r>
      <w:proofErr w:type="spellEnd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 cu </w:t>
      </w:r>
      <w:proofErr w:type="spellStart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>somnul</w:t>
      </w:r>
      <w:proofErr w:type="spellEnd"/>
      <w:r w:rsidRPr="002B032C">
        <w:rPr>
          <w:rFonts w:ascii="Arial" w:hAnsi="Arial" w:cs="Arial"/>
          <w:color w:val="222222"/>
          <w:shd w:val="clear" w:color="auto" w:fill="F8F9FA"/>
          <w:lang w:val="en-US"/>
        </w:rPr>
        <w:t xml:space="preserve">. </w:t>
      </w:r>
    </w:p>
    <w:p w14:paraId="5705B6C1" w14:textId="5D61093C" w:rsidR="00D05CFE" w:rsidRPr="00D05CFE" w:rsidRDefault="00D05CFE" w:rsidP="007F203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Alți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tineri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reacționează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cu o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anumită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lipsă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înțelegere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r w:rsidR="00A9177E">
        <w:rPr>
          <w:rFonts w:ascii="Arial" w:hAnsi="Arial" w:cs="Arial"/>
          <w:color w:val="222222"/>
          <w:shd w:val="clear" w:color="auto" w:fill="F8F9FA"/>
          <w:lang w:val="en-US"/>
        </w:rPr>
        <w:t xml:space="preserve">cu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ret</w:t>
      </w:r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icență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>
        <w:rPr>
          <w:rFonts w:ascii="Arial" w:hAnsi="Arial" w:cs="Arial"/>
          <w:color w:val="222222"/>
          <w:shd w:val="clear" w:color="auto" w:fill="F8F9FA"/>
          <w:lang w:val="en-US"/>
        </w:rPr>
        <w:t>în</w:t>
      </w:r>
      <w:proofErr w:type="spellEnd"/>
      <w:r w:rsidR="006666B7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>
        <w:rPr>
          <w:rFonts w:ascii="Arial" w:hAnsi="Arial" w:cs="Arial"/>
          <w:color w:val="222222"/>
          <w:shd w:val="clear" w:color="auto" w:fill="F8F9FA"/>
          <w:lang w:val="en-US"/>
        </w:rPr>
        <w:t>fața</w:t>
      </w:r>
      <w:proofErr w:type="spellEnd"/>
      <w:r w:rsidR="006666B7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6666B7">
        <w:rPr>
          <w:rFonts w:ascii="Arial" w:hAnsi="Arial" w:cs="Arial"/>
          <w:color w:val="222222"/>
          <w:shd w:val="clear" w:color="auto" w:fill="F8F9FA"/>
          <w:lang w:val="en-US"/>
        </w:rPr>
        <w:t>noii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situ</w:t>
      </w:r>
      <w:r w:rsidR="006666B7">
        <w:rPr>
          <w:rFonts w:ascii="Arial" w:hAnsi="Arial" w:cs="Arial"/>
          <w:color w:val="222222"/>
          <w:shd w:val="clear" w:color="auto" w:fill="F8F9FA"/>
          <w:lang w:val="en-US"/>
        </w:rPr>
        <w:t>ații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și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nu </w:t>
      </w:r>
      <w:r w:rsidR="00432EC4">
        <w:rPr>
          <w:rFonts w:ascii="Arial" w:hAnsi="Arial" w:cs="Arial"/>
          <w:color w:val="222222"/>
          <w:shd w:val="clear" w:color="auto" w:fill="F8F9FA"/>
          <w:lang w:val="en-US"/>
        </w:rPr>
        <w:t xml:space="preserve">o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acceptă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decȃt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8F9FA"/>
          <w:lang w:val="en-US"/>
        </w:rPr>
        <w:t>dificultate</w:t>
      </w:r>
      <w:proofErr w:type="spellEnd"/>
      <w:r>
        <w:rPr>
          <w:rFonts w:ascii="Arial" w:hAnsi="Arial" w:cs="Arial"/>
          <w:color w:val="222222"/>
          <w:shd w:val="clear" w:color="auto" w:fill="F8F9FA"/>
          <w:lang w:val="en-US"/>
        </w:rPr>
        <w:t>.</w:t>
      </w:r>
    </w:p>
    <w:p w14:paraId="37DC3922" w14:textId="77777777" w:rsidR="007F2039" w:rsidRPr="00215913" w:rsidRDefault="007F2039" w:rsidP="007F2039">
      <w:pPr>
        <w:rPr>
          <w:rFonts w:ascii="Arial" w:hAnsi="Arial" w:cs="Arial"/>
          <w:color w:val="222222"/>
          <w:shd w:val="clear" w:color="auto" w:fill="F8F9FA"/>
          <w:lang w:val="en-US"/>
        </w:rPr>
      </w:pPr>
    </w:p>
    <w:p w14:paraId="718F8B3D" w14:textId="489CB0BE" w:rsidR="00CA587E" w:rsidRPr="00215913" w:rsidRDefault="00A9177E" w:rsidP="007F2039">
      <w:pPr>
        <w:rPr>
          <w:rFonts w:ascii="Arial" w:hAnsi="Arial" w:cs="Arial"/>
          <w:color w:val="222222"/>
          <w:shd w:val="clear" w:color="auto" w:fill="F8F9FA"/>
          <w:lang w:val="en-US"/>
        </w:rPr>
      </w:pPr>
      <w:proofErr w:type="spellStart"/>
      <w:r>
        <w:rPr>
          <w:rFonts w:ascii="Arial" w:hAnsi="Arial" w:cs="Arial"/>
          <w:b/>
          <w:color w:val="222222"/>
          <w:shd w:val="clear" w:color="auto" w:fill="F8F9FA"/>
          <w:lang w:val="en-US"/>
        </w:rPr>
        <w:t>Dumneavoastra</w:t>
      </w:r>
      <w:proofErr w:type="spellEnd"/>
      <w:r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8F9FA"/>
          <w:lang w:val="en-US"/>
        </w:rPr>
        <w:t>p</w:t>
      </w:r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>uteti</w:t>
      </w:r>
      <w:proofErr w:type="spellEnd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r w:rsidR="006666B7">
        <w:rPr>
          <w:rFonts w:ascii="Arial" w:hAnsi="Arial" w:cs="Arial"/>
          <w:b/>
          <w:color w:val="222222"/>
          <w:shd w:val="clear" w:color="auto" w:fill="F8F9FA"/>
          <w:lang w:val="en-US"/>
        </w:rPr>
        <w:t>face</w:t>
      </w:r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>mult</w:t>
      </w:r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>e</w:t>
      </w:r>
      <w:proofErr w:type="spellEnd"/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>pentru</w:t>
      </w:r>
      <w:proofErr w:type="spellEnd"/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r>
        <w:rPr>
          <w:rFonts w:ascii="Arial" w:hAnsi="Arial" w:cs="Arial"/>
          <w:b/>
          <w:color w:val="222222"/>
          <w:shd w:val="clear" w:color="auto" w:fill="F8F9FA"/>
          <w:lang w:val="en-US"/>
        </w:rPr>
        <w:t>sine</w:t>
      </w:r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432EC4">
        <w:rPr>
          <w:rFonts w:ascii="Arial" w:hAnsi="Arial" w:cs="Arial"/>
          <w:b/>
          <w:color w:val="222222"/>
          <w:shd w:val="clear" w:color="auto" w:fill="F8F9FA"/>
          <w:lang w:val="en-US"/>
        </w:rPr>
        <w:t>ș</w:t>
      </w:r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>i</w:t>
      </w:r>
      <w:proofErr w:type="spellEnd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>pentru</w:t>
      </w:r>
      <w:proofErr w:type="spellEnd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>copii</w:t>
      </w:r>
      <w:proofErr w:type="spellEnd"/>
      <w:r w:rsidR="006666B7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 </w:t>
      </w:r>
      <w:proofErr w:type="spellStart"/>
      <w:r w:rsidR="006666B7">
        <w:rPr>
          <w:rFonts w:ascii="Arial" w:hAnsi="Arial" w:cs="Arial"/>
          <w:b/>
          <w:color w:val="222222"/>
          <w:shd w:val="clear" w:color="auto" w:fill="F8F9FA"/>
          <w:lang w:val="en-US"/>
        </w:rPr>
        <w:t>dumneav</w:t>
      </w:r>
      <w:r>
        <w:rPr>
          <w:rFonts w:ascii="Arial" w:hAnsi="Arial" w:cs="Arial"/>
          <w:b/>
          <w:color w:val="222222"/>
          <w:shd w:val="clear" w:color="auto" w:fill="F8F9FA"/>
          <w:lang w:val="en-US"/>
        </w:rPr>
        <w:t>oas</w:t>
      </w:r>
      <w:r w:rsidR="006666B7">
        <w:rPr>
          <w:rFonts w:ascii="Arial" w:hAnsi="Arial" w:cs="Arial"/>
          <w:b/>
          <w:color w:val="222222"/>
          <w:shd w:val="clear" w:color="auto" w:fill="F8F9FA"/>
          <w:lang w:val="en-US"/>
        </w:rPr>
        <w:t>tră</w:t>
      </w:r>
      <w:proofErr w:type="spellEnd"/>
      <w:r w:rsidR="007F2039" w:rsidRPr="00215913">
        <w:rPr>
          <w:rFonts w:ascii="Arial" w:hAnsi="Arial" w:cs="Arial"/>
          <w:b/>
          <w:color w:val="222222"/>
          <w:shd w:val="clear" w:color="auto" w:fill="F8F9FA"/>
          <w:lang w:val="en-US"/>
        </w:rPr>
        <w:t xml:space="preserve">.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Aveti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incredere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,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fi</w:t>
      </w:r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>ti</w:t>
      </w:r>
      <w:proofErr w:type="spellEnd"/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>linistiti</w:t>
      </w:r>
      <w:proofErr w:type="spellEnd"/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>si</w:t>
      </w:r>
      <w:proofErr w:type="spellEnd"/>
      <w:r w:rsidR="005C2BC4" w:rsidRPr="00215913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dați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dovadă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de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responsabilitate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prin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ceea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proofErr w:type="gram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ce</w:t>
      </w:r>
      <w:proofErr w:type="spellEnd"/>
      <w:proofErr w:type="gram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spuneți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și</w:t>
      </w:r>
      <w:proofErr w:type="spellEnd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 xml:space="preserve"> </w:t>
      </w:r>
      <w:proofErr w:type="spellStart"/>
      <w:r w:rsidR="005C2BC4">
        <w:rPr>
          <w:rFonts w:ascii="Arial" w:hAnsi="Arial" w:cs="Arial"/>
          <w:color w:val="222222"/>
          <w:shd w:val="clear" w:color="auto" w:fill="F8F9FA"/>
          <w:lang w:val="en-US"/>
        </w:rPr>
        <w:t>faceți</w:t>
      </w:r>
      <w:proofErr w:type="spellEnd"/>
      <w:r w:rsidR="008D55B4">
        <w:rPr>
          <w:rFonts w:ascii="Arial" w:hAnsi="Arial" w:cs="Arial"/>
          <w:color w:val="222222"/>
          <w:shd w:val="clear" w:color="auto" w:fill="F8F9FA"/>
          <w:lang w:val="en-US"/>
        </w:rPr>
        <w:t>.</w:t>
      </w:r>
    </w:p>
    <w:p w14:paraId="2ADD9E0B" w14:textId="77777777" w:rsidR="00CA587E" w:rsidRPr="00215913" w:rsidRDefault="00CA587E" w:rsidP="00CA587E">
      <w:pPr>
        <w:jc w:val="both"/>
        <w:rPr>
          <w:rFonts w:ascii="Arial" w:hAnsi="Arial" w:cs="Arial"/>
          <w:color w:val="222222"/>
          <w:shd w:val="clear" w:color="auto" w:fill="F8F9FA"/>
          <w:lang w:val="en-US"/>
        </w:rPr>
      </w:pPr>
    </w:p>
    <w:p w14:paraId="1304E1A4" w14:textId="70F4A50D" w:rsidR="00CA587E" w:rsidRPr="006666B7" w:rsidRDefault="006666B7" w:rsidP="00BC2E3C">
      <w:pPr>
        <w:widowControl/>
        <w:spacing w:line="240" w:lineRule="auto"/>
        <w:ind w:left="708"/>
        <w:jc w:val="both"/>
        <w:rPr>
          <w:rFonts w:ascii="Arial" w:hAnsi="Arial" w:cs="Arial"/>
          <w:b/>
          <w:lang w:val="en-US"/>
        </w:rPr>
      </w:pPr>
      <w:proofErr w:type="spellStart"/>
      <w:r w:rsidRPr="006666B7">
        <w:rPr>
          <w:rFonts w:ascii="Arial" w:hAnsi="Arial" w:cs="Arial"/>
          <w:b/>
          <w:lang w:val="en-US"/>
        </w:rPr>
        <w:t>Oferiți</w:t>
      </w:r>
      <w:proofErr w:type="spellEnd"/>
      <w:r w:rsidR="00CA587E" w:rsidRPr="006666B7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b/>
          <w:lang w:val="en-US"/>
        </w:rPr>
        <w:t>copilului</w:t>
      </w:r>
      <w:proofErr w:type="spellEnd"/>
      <w:r w:rsidR="00CA587E" w:rsidRPr="006666B7">
        <w:rPr>
          <w:rFonts w:ascii="Arial" w:hAnsi="Arial" w:cs="Arial"/>
          <w:b/>
          <w:lang w:val="en-US"/>
        </w:rPr>
        <w:t xml:space="preserve"> </w:t>
      </w:r>
      <w:proofErr w:type="spellStart"/>
      <w:r w:rsidRPr="006666B7">
        <w:rPr>
          <w:rFonts w:ascii="Arial" w:hAnsi="Arial" w:cs="Arial"/>
          <w:b/>
          <w:lang w:val="en-US"/>
        </w:rPr>
        <w:t>dumneavoastră</w:t>
      </w:r>
      <w:proofErr w:type="spellEnd"/>
      <w:r w:rsidRPr="006666B7">
        <w:rPr>
          <w:rFonts w:ascii="Arial" w:hAnsi="Arial" w:cs="Arial"/>
          <w:b/>
          <w:lang w:val="en-US"/>
        </w:rPr>
        <w:t xml:space="preserve"> </w:t>
      </w:r>
      <w:r w:rsidR="00CA587E" w:rsidRPr="006666B7">
        <w:rPr>
          <w:rFonts w:ascii="Arial" w:hAnsi="Arial" w:cs="Arial"/>
          <w:b/>
          <w:lang w:val="en-US"/>
        </w:rPr>
        <w:t xml:space="preserve">o </w:t>
      </w:r>
      <w:proofErr w:type="spellStart"/>
      <w:r w:rsidR="00CA587E" w:rsidRPr="006666B7">
        <w:rPr>
          <w:rFonts w:ascii="Arial" w:hAnsi="Arial" w:cs="Arial"/>
          <w:b/>
          <w:lang w:val="en-US"/>
        </w:rPr>
        <w:t>structura</w:t>
      </w:r>
      <w:proofErr w:type="spellEnd"/>
      <w:r w:rsidR="00CA587E" w:rsidRPr="006666B7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b/>
          <w:lang w:val="en-US"/>
        </w:rPr>
        <w:t>fixa</w:t>
      </w:r>
      <w:proofErr w:type="spellEnd"/>
      <w:r w:rsidR="00CA587E" w:rsidRPr="006666B7">
        <w:rPr>
          <w:rFonts w:ascii="Arial" w:hAnsi="Arial" w:cs="Arial"/>
          <w:b/>
          <w:lang w:val="en-US"/>
        </w:rPr>
        <w:t xml:space="preserve"> a </w:t>
      </w:r>
      <w:proofErr w:type="spellStart"/>
      <w:r w:rsidR="00CA587E" w:rsidRPr="006666B7">
        <w:rPr>
          <w:rFonts w:ascii="Arial" w:hAnsi="Arial" w:cs="Arial"/>
          <w:b/>
          <w:lang w:val="en-US"/>
        </w:rPr>
        <w:t>zilei</w:t>
      </w:r>
      <w:proofErr w:type="spellEnd"/>
      <w:r w:rsidRPr="006666B7">
        <w:rPr>
          <w:rFonts w:ascii="Arial" w:hAnsi="Arial" w:cs="Arial"/>
          <w:b/>
          <w:lang w:val="en-US"/>
        </w:rPr>
        <w:t>,</w:t>
      </w:r>
      <w:r w:rsidR="00CA587E" w:rsidRPr="006666B7">
        <w:rPr>
          <w:rFonts w:ascii="Arial" w:hAnsi="Arial" w:cs="Arial"/>
          <w:b/>
          <w:lang w:val="en-US"/>
        </w:rPr>
        <w:t xml:space="preserve"> </w:t>
      </w:r>
      <w:r w:rsidR="00CA587E" w:rsidRPr="006666B7">
        <w:rPr>
          <w:rFonts w:ascii="Arial" w:hAnsi="Arial" w:cs="Arial"/>
          <w:lang w:val="en-US"/>
        </w:rPr>
        <w:t xml:space="preserve">cu </w:t>
      </w:r>
      <w:proofErr w:type="spellStart"/>
      <w:r w:rsidR="00CA587E" w:rsidRPr="006666B7">
        <w:rPr>
          <w:rFonts w:ascii="Arial" w:hAnsi="Arial" w:cs="Arial"/>
          <w:lang w:val="en-US"/>
        </w:rPr>
        <w:t>activitati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lang w:val="en-US"/>
        </w:rPr>
        <w:t>echilibrate</w:t>
      </w:r>
      <w:proofErr w:type="spellEnd"/>
      <w:r w:rsidR="00CA587E" w:rsidRPr="006666B7">
        <w:rPr>
          <w:rFonts w:ascii="Arial" w:hAnsi="Arial" w:cs="Arial"/>
          <w:lang w:val="en-US"/>
        </w:rPr>
        <w:t xml:space="preserve"> (</w:t>
      </w:r>
      <w:proofErr w:type="spellStart"/>
      <w:r w:rsidR="00CA587E" w:rsidRPr="006666B7">
        <w:rPr>
          <w:rFonts w:ascii="Arial" w:hAnsi="Arial" w:cs="Arial"/>
          <w:lang w:val="en-US"/>
        </w:rPr>
        <w:t>timp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Pr="006666B7">
        <w:rPr>
          <w:rFonts w:ascii="Arial" w:hAnsi="Arial" w:cs="Arial"/>
          <w:lang w:val="en-US"/>
        </w:rPr>
        <w:t>pentru</w:t>
      </w:r>
      <w:proofErr w:type="spellEnd"/>
      <w:r w:rsidRPr="006666B7">
        <w:rPr>
          <w:rFonts w:ascii="Arial" w:hAnsi="Arial" w:cs="Arial"/>
          <w:lang w:val="en-US"/>
        </w:rPr>
        <w:t xml:space="preserve"> </w:t>
      </w:r>
      <w:proofErr w:type="spellStart"/>
      <w:r w:rsidRPr="006666B7">
        <w:rPr>
          <w:rFonts w:ascii="Arial" w:hAnsi="Arial" w:cs="Arial"/>
          <w:lang w:val="en-US"/>
        </w:rPr>
        <w:t>invăț</w:t>
      </w:r>
      <w:r w:rsidR="00CA587E" w:rsidRPr="006666B7">
        <w:rPr>
          <w:rFonts w:ascii="Arial" w:hAnsi="Arial" w:cs="Arial"/>
          <w:lang w:val="en-US"/>
        </w:rPr>
        <w:t>at</w:t>
      </w:r>
      <w:proofErr w:type="spellEnd"/>
      <w:r w:rsidR="00CA587E" w:rsidRPr="006666B7">
        <w:rPr>
          <w:rFonts w:ascii="Arial" w:hAnsi="Arial" w:cs="Arial"/>
          <w:lang w:val="en-US"/>
        </w:rPr>
        <w:t xml:space="preserve">, </w:t>
      </w:r>
      <w:proofErr w:type="spellStart"/>
      <w:r w:rsidRPr="006666B7">
        <w:rPr>
          <w:rFonts w:ascii="Arial" w:hAnsi="Arial" w:cs="Arial"/>
          <w:lang w:val="en-US"/>
        </w:rPr>
        <w:t>pentru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mijloacele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r w:rsidR="00CA587E" w:rsidRPr="006666B7">
        <w:rPr>
          <w:rFonts w:ascii="Arial" w:hAnsi="Arial" w:cs="Arial"/>
          <w:lang w:val="en-US"/>
        </w:rPr>
        <w:t xml:space="preserve">media </w:t>
      </w:r>
      <w:proofErr w:type="spellStart"/>
      <w:r w:rsidR="00CA587E" w:rsidRPr="006666B7">
        <w:rPr>
          <w:rFonts w:ascii="Arial" w:hAnsi="Arial" w:cs="Arial"/>
          <w:lang w:val="en-US"/>
        </w:rPr>
        <w:t>si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Pr="006666B7">
        <w:rPr>
          <w:rFonts w:ascii="Arial" w:hAnsi="Arial" w:cs="Arial"/>
          <w:lang w:val="en-US"/>
        </w:rPr>
        <w:t>pentru</w:t>
      </w:r>
      <w:proofErr w:type="spellEnd"/>
      <w:r w:rsidRPr="006666B7">
        <w:rPr>
          <w:rFonts w:ascii="Arial" w:hAnsi="Arial" w:cs="Arial"/>
          <w:lang w:val="en-US"/>
        </w:rPr>
        <w:t xml:space="preserve"> </w:t>
      </w:r>
      <w:proofErr w:type="spellStart"/>
      <w:r w:rsidRPr="006666B7">
        <w:rPr>
          <w:rFonts w:ascii="Arial" w:hAnsi="Arial" w:cs="Arial"/>
          <w:lang w:val="en-US"/>
        </w:rPr>
        <w:t>joacă</w:t>
      </w:r>
      <w:proofErr w:type="spellEnd"/>
      <w:r w:rsidR="00CA587E" w:rsidRPr="006666B7">
        <w:rPr>
          <w:rFonts w:ascii="Arial" w:hAnsi="Arial" w:cs="Arial"/>
          <w:lang w:val="en-US"/>
        </w:rPr>
        <w:t xml:space="preserve">), </w:t>
      </w:r>
      <w:r w:rsidRPr="006666B7">
        <w:rPr>
          <w:rFonts w:ascii="Arial" w:hAnsi="Arial" w:cs="Arial"/>
          <w:lang w:val="en-US"/>
        </w:rPr>
        <w:t>ore fixe</w:t>
      </w:r>
      <w:r w:rsidR="00CA587E" w:rsidRPr="006666B7">
        <w:rPr>
          <w:rFonts w:ascii="Arial" w:hAnsi="Arial" w:cs="Arial"/>
          <w:lang w:val="en-US"/>
        </w:rPr>
        <w:t xml:space="preserve"> de </w:t>
      </w:r>
      <w:proofErr w:type="spellStart"/>
      <w:r w:rsidRPr="006666B7">
        <w:rPr>
          <w:rFonts w:ascii="Arial" w:hAnsi="Arial" w:cs="Arial"/>
          <w:lang w:val="en-US"/>
        </w:rPr>
        <w:t>luat</w:t>
      </w:r>
      <w:proofErr w:type="spellEnd"/>
      <w:r w:rsidRPr="006666B7">
        <w:rPr>
          <w:rFonts w:ascii="Arial" w:hAnsi="Arial" w:cs="Arial"/>
          <w:lang w:val="en-US"/>
        </w:rPr>
        <w:t xml:space="preserve"> </w:t>
      </w:r>
      <w:r w:rsidR="00CA587E" w:rsidRPr="006666B7">
        <w:rPr>
          <w:rFonts w:ascii="Arial" w:hAnsi="Arial" w:cs="Arial"/>
          <w:lang w:val="en-US"/>
        </w:rPr>
        <w:t xml:space="preserve">masa </w:t>
      </w:r>
      <w:proofErr w:type="spellStart"/>
      <w:r w:rsidR="00CA587E" w:rsidRPr="006666B7">
        <w:rPr>
          <w:rFonts w:ascii="Arial" w:hAnsi="Arial" w:cs="Arial"/>
          <w:lang w:val="en-US"/>
        </w:rPr>
        <w:t>impreuna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lang w:val="en-US"/>
        </w:rPr>
        <w:t>si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ore</w:t>
      </w:r>
      <w:r w:rsidR="00CA587E" w:rsidRPr="006666B7">
        <w:rPr>
          <w:rFonts w:ascii="Arial" w:hAnsi="Arial" w:cs="Arial"/>
          <w:lang w:val="en-US"/>
        </w:rPr>
        <w:t xml:space="preserve"> regulate de </w:t>
      </w:r>
      <w:proofErr w:type="spellStart"/>
      <w:r w:rsidR="00A9177E">
        <w:rPr>
          <w:rFonts w:ascii="Arial" w:hAnsi="Arial" w:cs="Arial"/>
          <w:lang w:val="en-US"/>
        </w:rPr>
        <w:t>somn</w:t>
      </w:r>
      <w:proofErr w:type="spellEnd"/>
      <w:r w:rsidR="00A9177E">
        <w:rPr>
          <w:rFonts w:ascii="Arial" w:hAnsi="Arial" w:cs="Arial"/>
          <w:lang w:val="en-US"/>
        </w:rPr>
        <w:t xml:space="preserve">. Si </w:t>
      </w:r>
      <w:proofErr w:type="spellStart"/>
      <w:r w:rsidR="00A9177E">
        <w:rPr>
          <w:rFonts w:ascii="Arial" w:hAnsi="Arial" w:cs="Arial"/>
          <w:lang w:val="en-US"/>
        </w:rPr>
        <w:t>adolescenții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profită</w:t>
      </w:r>
      <w:proofErr w:type="spellEnd"/>
      <w:r w:rsidR="00CA587E" w:rsidRPr="006666B7">
        <w:rPr>
          <w:rFonts w:ascii="Arial" w:hAnsi="Arial" w:cs="Arial"/>
          <w:lang w:val="en-US"/>
        </w:rPr>
        <w:t xml:space="preserve"> de o </w:t>
      </w:r>
      <w:proofErr w:type="spellStart"/>
      <w:r w:rsidR="00CA587E" w:rsidRPr="006666B7">
        <w:rPr>
          <w:rFonts w:ascii="Arial" w:hAnsi="Arial" w:cs="Arial"/>
          <w:lang w:val="en-US"/>
        </w:rPr>
        <w:t>struc</w:t>
      </w:r>
      <w:r w:rsidR="00A9177E">
        <w:rPr>
          <w:rFonts w:ascii="Arial" w:hAnsi="Arial" w:cs="Arial"/>
          <w:lang w:val="en-US"/>
        </w:rPr>
        <w:t>tură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fixă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zilei</w:t>
      </w:r>
      <w:proofErr w:type="spellEnd"/>
      <w:r w:rsidR="00CA587E" w:rsidRPr="006666B7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Planificați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ziua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lang w:val="en-US"/>
        </w:rPr>
        <w:t>si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saptamana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lang w:val="en-US"/>
        </w:rPr>
        <w:t>impreuna</w:t>
      </w:r>
      <w:proofErr w:type="spellEnd"/>
      <w:r w:rsidR="00CA587E" w:rsidRPr="006666B7">
        <w:rPr>
          <w:rFonts w:ascii="Arial" w:hAnsi="Arial" w:cs="Arial"/>
          <w:lang w:val="en-US"/>
        </w:rPr>
        <w:t xml:space="preserve"> (de </w:t>
      </w:r>
      <w:proofErr w:type="spellStart"/>
      <w:r w:rsidR="00CA587E" w:rsidRPr="006666B7">
        <w:rPr>
          <w:rFonts w:ascii="Arial" w:hAnsi="Arial" w:cs="Arial"/>
          <w:lang w:val="en-US"/>
        </w:rPr>
        <w:t>exemplu</w:t>
      </w:r>
      <w:proofErr w:type="spellEnd"/>
      <w:r>
        <w:rPr>
          <w:rFonts w:ascii="Arial" w:hAnsi="Arial" w:cs="Arial"/>
          <w:lang w:val="en-US"/>
        </w:rPr>
        <w:t>,</w:t>
      </w:r>
      <w:r w:rsidR="00CA587E" w:rsidRPr="006666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cu </w:t>
      </w:r>
      <w:proofErr w:type="spellStart"/>
      <w:r>
        <w:rPr>
          <w:rFonts w:ascii="Arial" w:hAnsi="Arial" w:cs="Arial"/>
          <w:lang w:val="en-US"/>
        </w:rPr>
        <w:t>ajutorul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unu</w:t>
      </w:r>
      <w:r w:rsidRPr="006666B7">
        <w:rPr>
          <w:rFonts w:ascii="Arial" w:hAnsi="Arial" w:cs="Arial"/>
          <w:lang w:val="en-US"/>
        </w:rPr>
        <w:t>i</w:t>
      </w:r>
      <w:proofErr w:type="spellEnd"/>
      <w:r w:rsidRPr="006666B7">
        <w:rPr>
          <w:rFonts w:ascii="Arial" w:hAnsi="Arial" w:cs="Arial"/>
          <w:lang w:val="en-US"/>
        </w:rPr>
        <w:t xml:space="preserve"> </w:t>
      </w:r>
      <w:r w:rsidR="00CA587E" w:rsidRPr="006666B7">
        <w:rPr>
          <w:rFonts w:ascii="Arial" w:hAnsi="Arial" w:cs="Arial"/>
          <w:lang w:val="en-US"/>
        </w:rPr>
        <w:t xml:space="preserve">plan </w:t>
      </w:r>
      <w:proofErr w:type="spellStart"/>
      <w:r w:rsidR="00CA587E" w:rsidRPr="006666B7">
        <w:rPr>
          <w:rFonts w:ascii="Arial" w:hAnsi="Arial" w:cs="Arial"/>
          <w:lang w:val="en-US"/>
        </w:rPr>
        <w:t>sau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al </w:t>
      </w:r>
      <w:proofErr w:type="spellStart"/>
      <w:r w:rsidR="00CA587E" w:rsidRPr="006666B7">
        <w:rPr>
          <w:rFonts w:ascii="Arial" w:hAnsi="Arial" w:cs="Arial"/>
          <w:lang w:val="en-US"/>
        </w:rPr>
        <w:t>un</w:t>
      </w:r>
      <w:r>
        <w:rPr>
          <w:rFonts w:ascii="Arial" w:hAnsi="Arial" w:cs="Arial"/>
          <w:lang w:val="en-US"/>
        </w:rPr>
        <w:t>ui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calendar </w:t>
      </w:r>
      <w:r>
        <w:rPr>
          <w:rFonts w:ascii="Arial" w:hAnsi="Arial" w:cs="Arial"/>
          <w:lang w:val="en-US"/>
        </w:rPr>
        <w:t xml:space="preserve">al </w:t>
      </w:r>
      <w:proofErr w:type="spellStart"/>
      <w:r>
        <w:rPr>
          <w:rFonts w:ascii="Arial" w:hAnsi="Arial" w:cs="Arial"/>
          <w:lang w:val="en-US"/>
        </w:rPr>
        <w:t>evenimentelor</w:t>
      </w:r>
      <w:proofErr w:type="spellEnd"/>
      <w:r w:rsidR="00CA587E" w:rsidRPr="006666B7">
        <w:rPr>
          <w:rFonts w:ascii="Arial" w:hAnsi="Arial" w:cs="Arial"/>
          <w:lang w:val="en-US"/>
        </w:rPr>
        <w:t xml:space="preserve">). Si </w:t>
      </w:r>
      <w:proofErr w:type="spellStart"/>
      <w:r w:rsidR="00CA587E" w:rsidRPr="006666B7">
        <w:rPr>
          <w:rFonts w:ascii="Arial" w:hAnsi="Arial" w:cs="Arial"/>
          <w:lang w:val="en-US"/>
        </w:rPr>
        <w:t>dumneavoas</w:t>
      </w:r>
      <w:r w:rsidR="00A9177E">
        <w:rPr>
          <w:rFonts w:ascii="Arial" w:hAnsi="Arial" w:cs="Arial"/>
          <w:lang w:val="en-US"/>
        </w:rPr>
        <w:t>tra</w:t>
      </w:r>
      <w:proofErr w:type="spellEnd"/>
      <w:r w:rsidR="00A9177E">
        <w:rPr>
          <w:rFonts w:ascii="Arial" w:hAnsi="Arial" w:cs="Arial"/>
          <w:lang w:val="en-US"/>
        </w:rPr>
        <w:t xml:space="preserve"> ca </w:t>
      </w:r>
      <w:proofErr w:type="spellStart"/>
      <w:r w:rsidR="00A9177E">
        <w:rPr>
          <w:rFonts w:ascii="Arial" w:hAnsi="Arial" w:cs="Arial"/>
          <w:lang w:val="en-US"/>
        </w:rPr>
        <w:t>părinț</w:t>
      </w:r>
      <w:r w:rsidR="00CA587E" w:rsidRPr="006666B7">
        <w:rPr>
          <w:rFonts w:ascii="Arial" w:hAnsi="Arial" w:cs="Arial"/>
          <w:lang w:val="en-US"/>
        </w:rPr>
        <w:t>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trage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foloase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8287D">
        <w:rPr>
          <w:rFonts w:ascii="Arial" w:hAnsi="Arial" w:cs="Arial"/>
          <w:lang w:val="en-US"/>
        </w:rPr>
        <w:t xml:space="preserve">in </w:t>
      </w:r>
      <w:proofErr w:type="spellStart"/>
      <w:r w:rsidR="00D8287D">
        <w:rPr>
          <w:rFonts w:ascii="Arial" w:hAnsi="Arial" w:cs="Arial"/>
          <w:lang w:val="en-US"/>
        </w:rPr>
        <w:t>urma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</w:t>
      </w:r>
      <w:r w:rsidR="00CA587E" w:rsidRPr="006666B7">
        <w:rPr>
          <w:rFonts w:ascii="Arial" w:hAnsi="Arial" w:cs="Arial"/>
          <w:lang w:val="en-US"/>
        </w:rPr>
        <w:t>n</w:t>
      </w:r>
      <w:r w:rsidR="00D8287D">
        <w:rPr>
          <w:rFonts w:ascii="Arial" w:hAnsi="Arial" w:cs="Arial"/>
          <w:lang w:val="en-US"/>
        </w:rPr>
        <w:t>ui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astfel</w:t>
      </w:r>
      <w:proofErr w:type="spellEnd"/>
      <w:r>
        <w:rPr>
          <w:rFonts w:ascii="Arial" w:hAnsi="Arial" w:cs="Arial"/>
          <w:lang w:val="en-US"/>
        </w:rPr>
        <w:t xml:space="preserve"> de plan,</w:t>
      </w:r>
      <w:r w:rsidR="00CA587E" w:rsidRPr="006666B7">
        <w:rPr>
          <w:rFonts w:ascii="Arial" w:hAnsi="Arial" w:cs="Arial"/>
          <w:lang w:val="en-US"/>
        </w:rPr>
        <w:t xml:space="preserve"> </w:t>
      </w:r>
      <w:r w:rsidR="008B3212">
        <w:rPr>
          <w:rFonts w:ascii="Arial" w:hAnsi="Arial" w:cs="Arial"/>
          <w:lang w:val="en-US"/>
        </w:rPr>
        <w:t xml:space="preserve">care </w:t>
      </w:r>
      <w:proofErr w:type="spellStart"/>
      <w:proofErr w:type="gramStart"/>
      <w:r w:rsidR="008B3212">
        <w:rPr>
          <w:rFonts w:ascii="Arial" w:hAnsi="Arial" w:cs="Arial"/>
          <w:lang w:val="en-US"/>
        </w:rPr>
        <w:t>vă</w:t>
      </w:r>
      <w:proofErr w:type="spellEnd"/>
      <w:proofErr w:type="gram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dă</w:t>
      </w:r>
      <w:proofErr w:type="spellEnd"/>
      <w:r w:rsidR="00CA587E" w:rsidRPr="006666B7">
        <w:rPr>
          <w:rFonts w:ascii="Arial" w:hAnsi="Arial" w:cs="Arial"/>
          <w:lang w:val="en-US"/>
        </w:rPr>
        <w:t xml:space="preserve"> </w:t>
      </w:r>
      <w:proofErr w:type="spellStart"/>
      <w:r w:rsidR="00CA587E" w:rsidRPr="006666B7">
        <w:rPr>
          <w:rFonts w:ascii="Arial" w:hAnsi="Arial" w:cs="Arial"/>
          <w:lang w:val="en-US"/>
        </w:rPr>
        <w:t>sig</w:t>
      </w:r>
      <w:r w:rsidR="008B3212">
        <w:rPr>
          <w:rFonts w:ascii="Arial" w:hAnsi="Arial" w:cs="Arial"/>
          <w:lang w:val="en-US"/>
        </w:rPr>
        <w:t>uranță</w:t>
      </w:r>
      <w:proofErr w:type="spellEnd"/>
      <w:r w:rsidR="008B3212">
        <w:rPr>
          <w:rFonts w:ascii="Arial" w:hAnsi="Arial" w:cs="Arial"/>
          <w:lang w:val="en-US"/>
        </w:rPr>
        <w:t xml:space="preserve"> in </w:t>
      </w:r>
      <w:proofErr w:type="spellStart"/>
      <w:r w:rsidR="008B3212">
        <w:rPr>
          <w:rFonts w:ascii="Arial" w:hAnsi="Arial" w:cs="Arial"/>
          <w:lang w:val="en-US"/>
        </w:rPr>
        <w:t>situatia</w:t>
      </w:r>
      <w:proofErr w:type="spellEnd"/>
      <w:r w:rsidR="008B3212">
        <w:rPr>
          <w:rFonts w:ascii="Arial" w:hAnsi="Arial" w:cs="Arial"/>
          <w:lang w:val="en-US"/>
        </w:rPr>
        <w:t xml:space="preserve"> de </w:t>
      </w:r>
      <w:proofErr w:type="spellStart"/>
      <w:r w:rsidR="008B3212">
        <w:rPr>
          <w:rFonts w:ascii="Arial" w:hAnsi="Arial" w:cs="Arial"/>
          <w:lang w:val="en-US"/>
        </w:rPr>
        <w:t>față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si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vă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scutește</w:t>
      </w:r>
      <w:proofErr w:type="spellEnd"/>
      <w:r w:rsidR="008B3212">
        <w:rPr>
          <w:rFonts w:ascii="Arial" w:hAnsi="Arial" w:cs="Arial"/>
          <w:lang w:val="en-US"/>
        </w:rPr>
        <w:t xml:space="preserve"> de </w:t>
      </w:r>
      <w:proofErr w:type="spellStart"/>
      <w:r w:rsidR="008B3212">
        <w:rPr>
          <w:rFonts w:ascii="Arial" w:hAnsi="Arial" w:cs="Arial"/>
          <w:lang w:val="en-US"/>
        </w:rPr>
        <w:t>discuț</w:t>
      </w:r>
      <w:r w:rsidR="00CA587E" w:rsidRPr="006666B7">
        <w:rPr>
          <w:rFonts w:ascii="Arial" w:hAnsi="Arial" w:cs="Arial"/>
          <w:lang w:val="en-US"/>
        </w:rPr>
        <w:t>ii</w:t>
      </w:r>
      <w:proofErr w:type="spellEnd"/>
      <w:r w:rsidR="00CA587E" w:rsidRPr="006666B7">
        <w:rPr>
          <w:rFonts w:ascii="Arial" w:hAnsi="Arial" w:cs="Arial"/>
          <w:lang w:val="en-US"/>
        </w:rPr>
        <w:t xml:space="preserve"> cu </w:t>
      </w:r>
      <w:proofErr w:type="spellStart"/>
      <w:r w:rsidR="00CA587E" w:rsidRPr="006666B7">
        <w:rPr>
          <w:rFonts w:ascii="Arial" w:hAnsi="Arial" w:cs="Arial"/>
          <w:lang w:val="en-US"/>
        </w:rPr>
        <w:t>copii</w:t>
      </w:r>
      <w:r w:rsidR="008560CA">
        <w:rPr>
          <w:rFonts w:ascii="Arial" w:hAnsi="Arial" w:cs="Arial"/>
          <w:lang w:val="en-US"/>
        </w:rPr>
        <w:t>i</w:t>
      </w:r>
      <w:proofErr w:type="spellEnd"/>
      <w:r w:rsidR="00CA587E" w:rsidRPr="006666B7">
        <w:rPr>
          <w:rFonts w:ascii="Arial" w:hAnsi="Arial" w:cs="Arial"/>
          <w:lang w:val="en-US"/>
        </w:rPr>
        <w:t>.</w:t>
      </w:r>
    </w:p>
    <w:p w14:paraId="1D33E5E7" w14:textId="77777777" w:rsidR="00D8287D" w:rsidRDefault="00D8287D" w:rsidP="00D8287D">
      <w:pPr>
        <w:widowControl/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3D511BA8" w14:textId="584E0303" w:rsidR="00CA587E" w:rsidRDefault="008B3212" w:rsidP="00BC2E3C">
      <w:pPr>
        <w:widowControl/>
        <w:spacing w:line="24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Copilul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dumneavoastră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 a </w:t>
      </w:r>
      <w:proofErr w:type="spellStart"/>
      <w:r w:rsidR="00CA587E" w:rsidRPr="00D8287D">
        <w:rPr>
          <w:rFonts w:ascii="Arial" w:hAnsi="Arial" w:cs="Arial"/>
          <w:b/>
          <w:lang w:val="en-US"/>
        </w:rPr>
        <w:t>primit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 </w:t>
      </w:r>
      <w:proofErr w:type="spellStart"/>
      <w:r w:rsidR="00D8287D">
        <w:rPr>
          <w:rFonts w:ascii="Arial" w:hAnsi="Arial" w:cs="Arial"/>
          <w:b/>
          <w:lang w:val="en-US"/>
        </w:rPr>
        <w:t>și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CA587E" w:rsidRPr="00D8287D">
        <w:rPr>
          <w:rFonts w:ascii="Arial" w:hAnsi="Arial" w:cs="Arial"/>
          <w:b/>
          <w:lang w:val="en-US"/>
        </w:rPr>
        <w:t>va</w:t>
      </w:r>
      <w:proofErr w:type="spellEnd"/>
      <w:proofErr w:type="gramEnd"/>
      <w:r w:rsidR="00CA587E" w:rsidRPr="00D8287D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b/>
          <w:lang w:val="en-US"/>
        </w:rPr>
        <w:t>mai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b/>
          <w:lang w:val="en-US"/>
        </w:rPr>
        <w:t>primi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 </w:t>
      </w:r>
      <w:proofErr w:type="spellStart"/>
      <w:r w:rsidR="00D8287D">
        <w:rPr>
          <w:rFonts w:ascii="Arial" w:hAnsi="Arial" w:cs="Arial"/>
          <w:b/>
          <w:lang w:val="en-US"/>
        </w:rPr>
        <w:t>în</w:t>
      </w:r>
      <w:proofErr w:type="spellEnd"/>
      <w:r w:rsidR="00D8287D">
        <w:rPr>
          <w:rFonts w:ascii="Arial" w:hAnsi="Arial" w:cs="Arial"/>
          <w:b/>
          <w:lang w:val="en-US"/>
        </w:rPr>
        <w:t xml:space="preserve"> mod </w:t>
      </w:r>
      <w:proofErr w:type="spellStart"/>
      <w:r w:rsidR="00D8287D">
        <w:rPr>
          <w:rFonts w:ascii="Arial" w:hAnsi="Arial" w:cs="Arial"/>
          <w:b/>
          <w:lang w:val="en-US"/>
        </w:rPr>
        <w:t>continu</w:t>
      </w:r>
      <w:r w:rsidR="002B3BF0">
        <w:rPr>
          <w:rFonts w:ascii="Arial" w:hAnsi="Arial" w:cs="Arial"/>
          <w:b/>
          <w:lang w:val="en-US"/>
        </w:rPr>
        <w:t>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teme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pentru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acasă</w:t>
      </w:r>
      <w:proofErr w:type="spellEnd"/>
      <w:r w:rsidR="00CA587E" w:rsidRPr="00D8287D">
        <w:rPr>
          <w:rFonts w:ascii="Arial" w:hAnsi="Arial" w:cs="Arial"/>
          <w:b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Incercati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să</w:t>
      </w:r>
      <w:proofErr w:type="spellEnd"/>
      <w:proofErr w:type="gram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integra</w:t>
      </w:r>
      <w:r>
        <w:rPr>
          <w:rFonts w:ascii="Arial" w:hAnsi="Arial" w:cs="Arial"/>
          <w:lang w:val="en-US"/>
        </w:rPr>
        <w:t>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rutina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zilnică</w:t>
      </w:r>
      <w:proofErr w:type="spellEnd"/>
      <w:r w:rsidR="00D8287D">
        <w:rPr>
          <w:rFonts w:ascii="Arial" w:hAnsi="Arial" w:cs="Arial"/>
          <w:lang w:val="en-US"/>
        </w:rPr>
        <w:t>.</w:t>
      </w:r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Pentru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copii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si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adolescenti</w:t>
      </w:r>
      <w:proofErr w:type="spellEnd"/>
      <w:r w:rsidR="00D8287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aceasta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rutină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inseamnă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stabilitate</w:t>
      </w:r>
      <w:proofErr w:type="spellEnd"/>
      <w:r w:rsidR="00CA587E" w:rsidRPr="00D8287D">
        <w:rPr>
          <w:rFonts w:ascii="Arial" w:hAnsi="Arial" w:cs="Arial"/>
          <w:lang w:val="en-US"/>
        </w:rPr>
        <w:t xml:space="preserve">. </w:t>
      </w:r>
      <w:proofErr w:type="spellStart"/>
      <w:r w:rsidR="00CA587E" w:rsidRPr="00D8287D">
        <w:rPr>
          <w:rFonts w:ascii="Arial" w:hAnsi="Arial" w:cs="Arial"/>
          <w:lang w:val="en-US"/>
        </w:rPr>
        <w:t>Daca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cumva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copilul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dumneavoastra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8287D">
        <w:rPr>
          <w:rFonts w:ascii="Arial" w:hAnsi="Arial" w:cs="Arial"/>
          <w:lang w:val="en-US"/>
        </w:rPr>
        <w:t>este</w:t>
      </w:r>
      <w:proofErr w:type="spellEnd"/>
      <w:proofErr w:type="gram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depășit</w:t>
      </w:r>
      <w:proofErr w:type="spellEnd"/>
      <w:r w:rsidR="00D8287D">
        <w:rPr>
          <w:rFonts w:ascii="Arial" w:hAnsi="Arial" w:cs="Arial"/>
          <w:lang w:val="en-US"/>
        </w:rPr>
        <w:t xml:space="preserve"> de </w:t>
      </w:r>
      <w:proofErr w:type="spellStart"/>
      <w:r w:rsidR="00D8287D">
        <w:rPr>
          <w:rFonts w:ascii="Arial" w:hAnsi="Arial" w:cs="Arial"/>
          <w:lang w:val="en-US"/>
        </w:rPr>
        <w:t>situație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</w:t>
      </w:r>
      <w:proofErr w:type="spellEnd"/>
      <w:r>
        <w:rPr>
          <w:rFonts w:ascii="Arial" w:hAnsi="Arial" w:cs="Arial"/>
          <w:lang w:val="en-US"/>
        </w:rPr>
        <w:t xml:space="preserve"> nu </w:t>
      </w:r>
      <w:proofErr w:type="spellStart"/>
      <w:r>
        <w:rPr>
          <w:rFonts w:ascii="Arial" w:hAnsi="Arial" w:cs="Arial"/>
          <w:lang w:val="en-US"/>
        </w:rPr>
        <w:t>poate</w:t>
      </w:r>
      <w:proofErr w:type="spellEnd"/>
      <w:r>
        <w:rPr>
          <w:rFonts w:ascii="Arial" w:hAnsi="Arial" w:cs="Arial"/>
          <w:lang w:val="en-US"/>
        </w:rPr>
        <w:t xml:space="preserve"> face </w:t>
      </w:r>
      <w:proofErr w:type="spellStart"/>
      <w:r>
        <w:rPr>
          <w:rFonts w:ascii="Arial" w:hAnsi="Arial" w:cs="Arial"/>
          <w:lang w:val="en-US"/>
        </w:rPr>
        <w:t>față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volumul</w:t>
      </w:r>
      <w:r w:rsidR="00D8287D">
        <w:rPr>
          <w:rFonts w:ascii="Arial" w:hAnsi="Arial" w:cs="Arial"/>
          <w:lang w:val="en-US"/>
        </w:rPr>
        <w:t>ui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muncă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rămȃneti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răbdători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apelaț</w:t>
      </w:r>
      <w:r w:rsidR="00CA587E" w:rsidRPr="00D8287D">
        <w:rPr>
          <w:rFonts w:ascii="Arial" w:hAnsi="Arial" w:cs="Arial"/>
          <w:lang w:val="en-US"/>
        </w:rPr>
        <w:t>i</w:t>
      </w:r>
      <w:proofErr w:type="spellEnd"/>
      <w:r w:rsidR="00CA587E" w:rsidRPr="00D8287D">
        <w:rPr>
          <w:rFonts w:ascii="Arial" w:hAnsi="Arial" w:cs="Arial"/>
          <w:lang w:val="en-US"/>
        </w:rPr>
        <w:t xml:space="preserve"> la </w:t>
      </w:r>
      <w:proofErr w:type="spellStart"/>
      <w:r w:rsidR="00D8287D">
        <w:rPr>
          <w:rFonts w:ascii="Arial" w:hAnsi="Arial" w:cs="Arial"/>
          <w:lang w:val="en-US"/>
        </w:rPr>
        <w:t>cadrele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didactice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re</w:t>
      </w:r>
      <w:r w:rsidR="00D8287D">
        <w:rPr>
          <w:rFonts w:ascii="Arial" w:hAnsi="Arial" w:cs="Arial"/>
          <w:lang w:val="en-US"/>
        </w:rPr>
        <w:t>sponsab</w:t>
      </w:r>
      <w:r>
        <w:rPr>
          <w:rFonts w:ascii="Arial" w:hAnsi="Arial" w:cs="Arial"/>
          <w:lang w:val="en-US"/>
        </w:rPr>
        <w:t>il</w:t>
      </w:r>
      <w:r w:rsidR="00D8287D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, care </w:t>
      </w:r>
      <w:proofErr w:type="spellStart"/>
      <w:r>
        <w:rPr>
          <w:rFonts w:ascii="Arial" w:hAnsi="Arial" w:cs="Arial"/>
          <w:lang w:val="en-US"/>
        </w:rPr>
        <w:t>vor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ră</w:t>
      </w:r>
      <w:r w:rsidR="00CA587E" w:rsidRPr="00D8287D">
        <w:rPr>
          <w:rFonts w:ascii="Arial" w:hAnsi="Arial" w:cs="Arial"/>
          <w:lang w:val="en-US"/>
        </w:rPr>
        <w:t>spunde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intrebarile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dumneavoastra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Gȃnditi-vă</w:t>
      </w:r>
      <w:proofErr w:type="spellEnd"/>
      <w:r w:rsidR="00A768F6">
        <w:rPr>
          <w:rFonts w:ascii="Arial" w:hAnsi="Arial" w:cs="Arial"/>
          <w:lang w:val="en-US"/>
        </w:rPr>
        <w:t xml:space="preserve"> ca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această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formă</w:t>
      </w:r>
      <w:proofErr w:type="spellEnd"/>
      <w:r w:rsidR="00CA587E" w:rsidRPr="00D8287D">
        <w:rPr>
          <w:rFonts w:ascii="Arial" w:hAnsi="Arial" w:cs="Arial"/>
          <w:lang w:val="en-US"/>
        </w:rPr>
        <w:t xml:space="preserve"> de </w:t>
      </w:r>
      <w:proofErr w:type="gramStart"/>
      <w:r w:rsidR="00D8287D">
        <w:rPr>
          <w:rFonts w:ascii="Arial" w:hAnsi="Arial" w:cs="Arial"/>
          <w:lang w:val="en-US"/>
        </w:rPr>
        <w:t>a</w:t>
      </w:r>
      <w:proofErr w:type="gram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lastRenderedPageBreak/>
        <w:t>invăța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este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nouă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copilul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dumneavoastră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</w:t>
      </w:r>
      <w:r w:rsidR="00CA587E" w:rsidRPr="00D8287D">
        <w:rPr>
          <w:rFonts w:ascii="Arial" w:hAnsi="Arial" w:cs="Arial"/>
          <w:lang w:val="en-US"/>
        </w:rPr>
        <w:t>i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probabil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r w:rsidR="00D8287D">
        <w:rPr>
          <w:rFonts w:ascii="Arial" w:hAnsi="Arial" w:cs="Arial"/>
          <w:lang w:val="en-US"/>
        </w:rPr>
        <w:t>are</w:t>
      </w:r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 w:rsidR="00CA587E" w:rsidRPr="00D8287D">
        <w:rPr>
          <w:rFonts w:ascii="Arial" w:hAnsi="Arial" w:cs="Arial"/>
          <w:lang w:val="en-US"/>
        </w:rPr>
        <w:t>nevoie</w:t>
      </w:r>
      <w:proofErr w:type="spellEnd"/>
      <w:r w:rsidR="00CA587E" w:rsidRPr="00D8287D">
        <w:rPr>
          <w:rFonts w:ascii="Arial" w:hAnsi="Arial" w:cs="Arial"/>
          <w:lang w:val="en-US"/>
        </w:rPr>
        <w:t xml:space="preserve"> de </w:t>
      </w:r>
      <w:proofErr w:type="spellStart"/>
      <w:r w:rsidR="00CA587E" w:rsidRPr="00D8287D">
        <w:rPr>
          <w:rFonts w:ascii="Arial" w:hAnsi="Arial" w:cs="Arial"/>
          <w:lang w:val="en-US"/>
        </w:rPr>
        <w:t>timp</w:t>
      </w:r>
      <w:proofErr w:type="spellEnd"/>
      <w:r w:rsidR="00CA587E" w:rsidRPr="00D8287D">
        <w:rPr>
          <w:rFonts w:ascii="Arial" w:hAnsi="Arial" w:cs="Arial"/>
          <w:lang w:val="en-US"/>
        </w:rPr>
        <w:t xml:space="preserve">, </w:t>
      </w:r>
      <w:proofErr w:type="spellStart"/>
      <w:r w:rsidR="00D8287D">
        <w:rPr>
          <w:rFonts w:ascii="Arial" w:hAnsi="Arial" w:cs="Arial"/>
          <w:lang w:val="en-US"/>
        </w:rPr>
        <w:t>pentru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r w:rsidR="00CA587E" w:rsidRPr="00D8287D">
        <w:rPr>
          <w:rFonts w:ascii="Arial" w:hAnsi="Arial" w:cs="Arial"/>
          <w:lang w:val="en-US"/>
        </w:rPr>
        <w:t xml:space="preserve">ca </w:t>
      </w:r>
      <w:proofErr w:type="spellStart"/>
      <w:r>
        <w:rPr>
          <w:rFonts w:ascii="Arial" w:hAnsi="Arial" w:cs="Arial"/>
          <w:lang w:val="en-US"/>
        </w:rPr>
        <w:t>încetul</w:t>
      </w:r>
      <w:proofErr w:type="spellEnd"/>
      <w:r>
        <w:rPr>
          <w:rFonts w:ascii="Arial" w:hAnsi="Arial" w:cs="Arial"/>
          <w:lang w:val="en-US"/>
        </w:rPr>
        <w:t xml:space="preserve"> cu </w:t>
      </w:r>
      <w:proofErr w:type="spellStart"/>
      <w:r>
        <w:rPr>
          <w:rFonts w:ascii="Arial" w:hAnsi="Arial" w:cs="Arial"/>
          <w:lang w:val="en-US"/>
        </w:rPr>
        <w:t>î</w:t>
      </w:r>
      <w:r w:rsidR="00D8287D" w:rsidRPr="00D8287D">
        <w:rPr>
          <w:rFonts w:ascii="Arial" w:hAnsi="Arial" w:cs="Arial"/>
          <w:lang w:val="en-US"/>
        </w:rPr>
        <w:t>ncetul</w:t>
      </w:r>
      <w:proofErr w:type="spellEnd"/>
      <w:r w:rsidR="00D8287D" w:rsidRP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să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inveț</w:t>
      </w:r>
      <w:r w:rsidR="00CA587E" w:rsidRPr="00D8287D">
        <w:rPr>
          <w:rFonts w:ascii="Arial" w:hAnsi="Arial" w:cs="Arial"/>
          <w:lang w:val="en-US"/>
        </w:rPr>
        <w:t>e</w:t>
      </w:r>
      <w:proofErr w:type="spellEnd"/>
      <w:r w:rsidR="00CA587E" w:rsidRPr="00D8287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lucreze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în</w:t>
      </w:r>
      <w:proofErr w:type="spellEnd"/>
      <w:r w:rsidR="00D8287D">
        <w:rPr>
          <w:rFonts w:ascii="Arial" w:hAnsi="Arial" w:cs="Arial"/>
          <w:lang w:val="en-US"/>
        </w:rPr>
        <w:t xml:space="preserve"> mod </w:t>
      </w:r>
      <w:r w:rsidR="00CA587E" w:rsidRPr="00D8287D">
        <w:rPr>
          <w:rFonts w:ascii="Arial" w:hAnsi="Arial" w:cs="Arial"/>
          <w:lang w:val="en-US"/>
        </w:rPr>
        <w:t>independent.</w:t>
      </w:r>
      <w:r w:rsidR="008A426A">
        <w:rPr>
          <w:rFonts w:ascii="Arial" w:hAnsi="Arial" w:cs="Arial"/>
          <w:lang w:val="en-US"/>
        </w:rPr>
        <w:t xml:space="preserve"> </w:t>
      </w:r>
      <w:proofErr w:type="spellStart"/>
      <w:r w:rsidR="008A426A">
        <w:rPr>
          <w:rFonts w:ascii="Arial" w:hAnsi="Arial" w:cs="Arial"/>
          <w:lang w:val="en-US"/>
        </w:rPr>
        <w:t>C</w:t>
      </w:r>
      <w:r w:rsidR="00D8287D">
        <w:rPr>
          <w:rFonts w:ascii="Arial" w:hAnsi="Arial" w:cs="Arial"/>
          <w:lang w:val="en-US"/>
        </w:rPr>
        <w:t>adrele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didactice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trebuie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8287D">
        <w:rPr>
          <w:rFonts w:ascii="Arial" w:hAnsi="Arial" w:cs="Arial"/>
          <w:lang w:val="en-US"/>
        </w:rPr>
        <w:t>să</w:t>
      </w:r>
      <w:proofErr w:type="spellEnd"/>
      <w:proofErr w:type="gram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cȃștige</w:t>
      </w:r>
      <w:proofErr w:type="spellEnd"/>
      <w:r w:rsidR="008A426A">
        <w:rPr>
          <w:rFonts w:ascii="Arial" w:hAnsi="Arial" w:cs="Arial"/>
          <w:lang w:val="en-US"/>
        </w:rPr>
        <w:t xml:space="preserve"> </w:t>
      </w:r>
      <w:proofErr w:type="spellStart"/>
      <w:r w:rsidR="008A426A">
        <w:rPr>
          <w:rFonts w:ascii="Arial" w:hAnsi="Arial" w:cs="Arial"/>
          <w:lang w:val="en-US"/>
        </w:rPr>
        <w:t>si</w:t>
      </w:r>
      <w:proofErr w:type="spellEnd"/>
      <w:r w:rsidR="008A426A">
        <w:rPr>
          <w:rFonts w:ascii="Arial" w:hAnsi="Arial" w:cs="Arial"/>
          <w:lang w:val="en-US"/>
        </w:rPr>
        <w:t xml:space="preserve"> </w:t>
      </w:r>
      <w:proofErr w:type="spellStart"/>
      <w:r w:rsidR="008A426A">
        <w:rPr>
          <w:rFonts w:ascii="Arial" w:hAnsi="Arial" w:cs="Arial"/>
          <w:lang w:val="en-US"/>
        </w:rPr>
        <w:t>ele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experiență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și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să</w:t>
      </w:r>
      <w:proofErr w:type="spellEnd"/>
      <w:r w:rsidR="00D8287D">
        <w:rPr>
          <w:rFonts w:ascii="Arial" w:hAnsi="Arial" w:cs="Arial"/>
          <w:lang w:val="en-US"/>
        </w:rPr>
        <w:t xml:space="preserve"> se </w:t>
      </w:r>
      <w:proofErr w:type="spellStart"/>
      <w:r w:rsidR="00D8287D">
        <w:rPr>
          <w:rFonts w:ascii="Arial" w:hAnsi="Arial" w:cs="Arial"/>
          <w:lang w:val="en-US"/>
        </w:rPr>
        <w:t>adapteze</w:t>
      </w:r>
      <w:proofErr w:type="spellEnd"/>
      <w:r w:rsidR="00D8287D">
        <w:rPr>
          <w:rFonts w:ascii="Arial" w:hAnsi="Arial" w:cs="Arial"/>
          <w:lang w:val="en-US"/>
        </w:rPr>
        <w:t xml:space="preserve"> la </w:t>
      </w:r>
      <w:proofErr w:type="spellStart"/>
      <w:r w:rsidR="00D8287D">
        <w:rPr>
          <w:rFonts w:ascii="Arial" w:hAnsi="Arial" w:cs="Arial"/>
          <w:lang w:val="en-US"/>
        </w:rPr>
        <w:t>noua</w:t>
      </w:r>
      <w:proofErr w:type="spellEnd"/>
      <w:r w:rsidR="00D8287D">
        <w:rPr>
          <w:rFonts w:ascii="Arial" w:hAnsi="Arial" w:cs="Arial"/>
          <w:lang w:val="en-US"/>
        </w:rPr>
        <w:t xml:space="preserve"> </w:t>
      </w:r>
      <w:proofErr w:type="spellStart"/>
      <w:r w:rsidR="00D8287D">
        <w:rPr>
          <w:rFonts w:ascii="Arial" w:hAnsi="Arial" w:cs="Arial"/>
          <w:lang w:val="en-US"/>
        </w:rPr>
        <w:t>formă</w:t>
      </w:r>
      <w:proofErr w:type="spellEnd"/>
      <w:r w:rsidR="00D8287D">
        <w:rPr>
          <w:rFonts w:ascii="Arial" w:hAnsi="Arial" w:cs="Arial"/>
          <w:lang w:val="en-US"/>
        </w:rPr>
        <w:t xml:space="preserve"> de </w:t>
      </w:r>
      <w:proofErr w:type="spellStart"/>
      <w:r w:rsidR="00D8287D">
        <w:rPr>
          <w:rFonts w:ascii="Arial" w:hAnsi="Arial" w:cs="Arial"/>
          <w:lang w:val="en-US"/>
        </w:rPr>
        <w:t>invățămȃnt</w:t>
      </w:r>
      <w:proofErr w:type="spellEnd"/>
      <w:r w:rsidR="00D8287D">
        <w:rPr>
          <w:rFonts w:ascii="Arial" w:hAnsi="Arial" w:cs="Arial"/>
          <w:lang w:val="en-US"/>
        </w:rPr>
        <w:t>.</w:t>
      </w:r>
    </w:p>
    <w:p w14:paraId="43D65F6F" w14:textId="77777777" w:rsidR="002B032C" w:rsidRPr="00D8287D" w:rsidRDefault="002B032C" w:rsidP="00BC2E3C">
      <w:pPr>
        <w:widowControl/>
        <w:spacing w:line="240" w:lineRule="auto"/>
        <w:ind w:left="708"/>
        <w:jc w:val="both"/>
        <w:rPr>
          <w:rFonts w:ascii="Arial" w:hAnsi="Arial" w:cs="Arial"/>
          <w:b/>
          <w:lang w:val="en-US"/>
        </w:rPr>
      </w:pPr>
    </w:p>
    <w:p w14:paraId="6B9ED605" w14:textId="1217FAE5" w:rsidR="00CA587E" w:rsidRDefault="00CA587E" w:rsidP="00BC2E3C">
      <w:pPr>
        <w:pStyle w:val="Listenabsatz"/>
        <w:widowControl/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215913">
        <w:rPr>
          <w:rFonts w:ascii="Arial" w:hAnsi="Arial" w:cs="Arial"/>
          <w:b/>
          <w:lang w:val="en-US"/>
        </w:rPr>
        <w:t>Co</w:t>
      </w:r>
      <w:r w:rsidR="008B3212">
        <w:rPr>
          <w:rFonts w:ascii="Arial" w:hAnsi="Arial" w:cs="Arial"/>
          <w:b/>
          <w:lang w:val="en-US"/>
        </w:rPr>
        <w:t>pilul</w:t>
      </w:r>
      <w:proofErr w:type="spellEnd"/>
      <w:r w:rsidR="008B3212">
        <w:rPr>
          <w:rFonts w:ascii="Arial" w:hAnsi="Arial" w:cs="Arial"/>
          <w:b/>
          <w:lang w:val="en-US"/>
        </w:rPr>
        <w:t xml:space="preserve"> </w:t>
      </w:r>
      <w:proofErr w:type="spellStart"/>
      <w:r w:rsidR="008B3212">
        <w:rPr>
          <w:rFonts w:ascii="Arial" w:hAnsi="Arial" w:cs="Arial"/>
          <w:b/>
          <w:lang w:val="en-US"/>
        </w:rPr>
        <w:t>dumneavoastră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poate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invăța</w:t>
      </w:r>
      <w:proofErr w:type="spellEnd"/>
      <w:r w:rsidR="00BC2E3C">
        <w:rPr>
          <w:rFonts w:ascii="Arial" w:hAnsi="Arial" w:cs="Arial"/>
          <w:b/>
          <w:lang w:val="en-US"/>
        </w:rPr>
        <w:t xml:space="preserve"> de la </w:t>
      </w:r>
      <w:proofErr w:type="spellStart"/>
      <w:r w:rsidR="00BC2E3C">
        <w:rPr>
          <w:rFonts w:ascii="Arial" w:hAnsi="Arial" w:cs="Arial"/>
          <w:b/>
          <w:lang w:val="en-US"/>
        </w:rPr>
        <w:t>dumneavoastră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r w:rsidR="00BC2E3C">
        <w:rPr>
          <w:rFonts w:ascii="Arial" w:hAnsi="Arial" w:cs="Arial"/>
          <w:b/>
          <w:lang w:val="en-US"/>
        </w:rPr>
        <w:t xml:space="preserve">cum </w:t>
      </w:r>
      <w:proofErr w:type="spellStart"/>
      <w:proofErr w:type="gramStart"/>
      <w:r w:rsidR="00BC2E3C">
        <w:rPr>
          <w:rFonts w:ascii="Arial" w:hAnsi="Arial" w:cs="Arial"/>
          <w:b/>
          <w:lang w:val="en-US"/>
        </w:rPr>
        <w:t>să</w:t>
      </w:r>
      <w:proofErr w:type="spellEnd"/>
      <w:proofErr w:type="gram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î</w:t>
      </w:r>
      <w:r w:rsidRPr="00215913">
        <w:rPr>
          <w:rFonts w:ascii="Arial" w:hAnsi="Arial" w:cs="Arial"/>
          <w:b/>
          <w:lang w:val="en-US"/>
        </w:rPr>
        <w:t>n</w:t>
      </w:r>
      <w:r w:rsidR="008B3212">
        <w:rPr>
          <w:rFonts w:ascii="Arial" w:hAnsi="Arial" w:cs="Arial"/>
          <w:b/>
          <w:lang w:val="en-US"/>
        </w:rPr>
        <w:t>frunte</w:t>
      </w:r>
      <w:proofErr w:type="spellEnd"/>
      <w:r w:rsidR="008B3212">
        <w:rPr>
          <w:rFonts w:ascii="Arial" w:hAnsi="Arial" w:cs="Arial"/>
          <w:b/>
          <w:lang w:val="en-US"/>
        </w:rPr>
        <w:t xml:space="preserve"> </w:t>
      </w:r>
      <w:proofErr w:type="spellStart"/>
      <w:r w:rsidR="008B3212">
        <w:rPr>
          <w:rFonts w:ascii="Arial" w:hAnsi="Arial" w:cs="Arial"/>
          <w:b/>
          <w:lang w:val="en-US"/>
        </w:rPr>
        <w:t>această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situatie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dificilă</w:t>
      </w:r>
      <w:proofErr w:type="spellEnd"/>
      <w:r w:rsidRPr="00215913">
        <w:rPr>
          <w:rFonts w:ascii="Arial" w:hAnsi="Arial" w:cs="Arial"/>
          <w:b/>
          <w:lang w:val="en-US"/>
        </w:rPr>
        <w:t xml:space="preserve">. </w:t>
      </w:r>
      <w:proofErr w:type="spellStart"/>
      <w:r w:rsidR="00BC2E3C">
        <w:rPr>
          <w:rFonts w:ascii="Arial" w:hAnsi="Arial" w:cs="Arial"/>
          <w:lang w:val="en-US"/>
        </w:rPr>
        <w:t>Explicați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copi</w:t>
      </w:r>
      <w:r w:rsidR="00292E26">
        <w:rPr>
          <w:rFonts w:ascii="Arial" w:hAnsi="Arial" w:cs="Arial"/>
          <w:lang w:val="en-US"/>
        </w:rPr>
        <w:t>i</w:t>
      </w:r>
      <w:r w:rsidRPr="00215913">
        <w:rPr>
          <w:rFonts w:ascii="Arial" w:hAnsi="Arial" w:cs="Arial"/>
          <w:lang w:val="en-US"/>
        </w:rPr>
        <w:t>ilor</w:t>
      </w:r>
      <w:proofErr w:type="spellEnd"/>
      <w:r w:rsidR="008B3212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15913">
        <w:rPr>
          <w:rFonts w:ascii="Arial" w:hAnsi="Arial" w:cs="Arial"/>
          <w:lang w:val="en-US"/>
        </w:rPr>
        <w:t>ce</w:t>
      </w:r>
      <w:proofErr w:type="spellEnd"/>
      <w:proofErr w:type="gramEnd"/>
      <w:r w:rsidRPr="00215913">
        <w:rPr>
          <w:rFonts w:ascii="Arial" w:hAnsi="Arial" w:cs="Arial"/>
          <w:lang w:val="en-US"/>
        </w:rPr>
        <w:t xml:space="preserve"> v</w:t>
      </w:r>
      <w:r w:rsidR="00BC2E3C">
        <w:rPr>
          <w:rFonts w:ascii="Arial" w:hAnsi="Arial" w:cs="Arial"/>
          <w:lang w:val="en-US"/>
        </w:rPr>
        <w:t>-</w:t>
      </w:r>
      <w:r w:rsidRPr="00215913">
        <w:rPr>
          <w:rFonts w:ascii="Arial" w:hAnsi="Arial" w:cs="Arial"/>
          <w:lang w:val="en-US"/>
        </w:rPr>
        <w:t xml:space="preserve">a </w:t>
      </w:r>
      <w:proofErr w:type="spellStart"/>
      <w:r w:rsidRPr="00215913">
        <w:rPr>
          <w:rFonts w:ascii="Arial" w:hAnsi="Arial" w:cs="Arial"/>
          <w:lang w:val="en-US"/>
        </w:rPr>
        <w:t>ajutat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pe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dumneavoastră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in</w:t>
      </w:r>
      <w:r w:rsidR="008B3212">
        <w:rPr>
          <w:rFonts w:ascii="Arial" w:hAnsi="Arial" w:cs="Arial"/>
          <w:lang w:val="en-US"/>
        </w:rPr>
        <w:t>tr</w:t>
      </w:r>
      <w:proofErr w:type="spellEnd"/>
      <w:r w:rsidR="008B3212">
        <w:rPr>
          <w:rFonts w:ascii="Arial" w:hAnsi="Arial" w:cs="Arial"/>
          <w:lang w:val="en-US"/>
        </w:rPr>
        <w:t>-o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astfel</w:t>
      </w:r>
      <w:proofErr w:type="spellEnd"/>
      <w:r w:rsidR="00BC2E3C">
        <w:rPr>
          <w:rFonts w:ascii="Arial" w:hAnsi="Arial" w:cs="Arial"/>
          <w:lang w:val="en-US"/>
        </w:rPr>
        <w:t xml:space="preserve"> de </w:t>
      </w:r>
      <w:proofErr w:type="spellStart"/>
      <w:r w:rsidR="008B3212">
        <w:rPr>
          <w:rFonts w:ascii="Arial" w:hAnsi="Arial" w:cs="Arial"/>
          <w:lang w:val="en-US"/>
        </w:rPr>
        <w:t>situatie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împovărătoare</w:t>
      </w:r>
      <w:proofErr w:type="spellEnd"/>
      <w:r w:rsidRPr="00215913">
        <w:rPr>
          <w:rFonts w:ascii="Arial" w:hAnsi="Arial" w:cs="Arial"/>
          <w:lang w:val="en-US"/>
        </w:rPr>
        <w:t xml:space="preserve">. </w:t>
      </w:r>
      <w:proofErr w:type="spellStart"/>
      <w:r w:rsidR="00BC2E3C">
        <w:rPr>
          <w:rFonts w:ascii="Arial" w:hAnsi="Arial" w:cs="Arial"/>
          <w:lang w:val="en-US"/>
        </w:rPr>
        <w:t>Descoperiți</w:t>
      </w:r>
      <w:proofErr w:type="spellEnd"/>
      <w:r w:rsidRPr="00215913">
        <w:rPr>
          <w:rFonts w:ascii="Arial" w:hAnsi="Arial" w:cs="Arial"/>
          <w:lang w:val="en-US"/>
        </w:rPr>
        <w:t xml:space="preserve"> in </w:t>
      </w:r>
      <w:proofErr w:type="spellStart"/>
      <w:r w:rsidR="00BC2E3C">
        <w:rPr>
          <w:rFonts w:ascii="Arial" w:hAnsi="Arial" w:cs="Arial"/>
          <w:lang w:val="en-US"/>
        </w:rPr>
        <w:t>cadrul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familie</w:t>
      </w:r>
      <w:r w:rsidR="00BC2E3C">
        <w:rPr>
          <w:rFonts w:ascii="Arial" w:hAnsi="Arial" w:cs="Arial"/>
          <w:lang w:val="en-US"/>
        </w:rPr>
        <w:t>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B3212">
        <w:rPr>
          <w:rFonts w:ascii="Arial" w:hAnsi="Arial" w:cs="Arial"/>
          <w:lang w:val="en-US"/>
        </w:rPr>
        <w:t>ce</w:t>
      </w:r>
      <w:proofErr w:type="spellEnd"/>
      <w:proofErr w:type="gramEnd"/>
      <w:r w:rsidR="008B3212">
        <w:rPr>
          <w:rFonts w:ascii="Arial" w:hAnsi="Arial" w:cs="Arial"/>
          <w:lang w:val="en-US"/>
        </w:rPr>
        <w:t xml:space="preserve"> ii face bine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fiec</w:t>
      </w:r>
      <w:r w:rsidR="00BC2E3C">
        <w:rPr>
          <w:rFonts w:ascii="Arial" w:hAnsi="Arial" w:cs="Arial"/>
          <w:lang w:val="en-US"/>
        </w:rPr>
        <w:t>aruia</w:t>
      </w:r>
      <w:proofErr w:type="spellEnd"/>
      <w:r w:rsidRPr="00215913">
        <w:rPr>
          <w:rFonts w:ascii="Arial" w:hAnsi="Arial" w:cs="Arial"/>
          <w:lang w:val="en-US"/>
        </w:rPr>
        <w:t xml:space="preserve"> (de </w:t>
      </w:r>
      <w:proofErr w:type="spellStart"/>
      <w:r w:rsidRPr="00215913">
        <w:rPr>
          <w:rFonts w:ascii="Arial" w:hAnsi="Arial" w:cs="Arial"/>
          <w:lang w:val="en-US"/>
        </w:rPr>
        <w:t>exemplu</w:t>
      </w:r>
      <w:proofErr w:type="spellEnd"/>
      <w:r w:rsidR="00BC2E3C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sport</w:t>
      </w:r>
      <w:r w:rsidR="00BC2E3C">
        <w:rPr>
          <w:rFonts w:ascii="Arial" w:hAnsi="Arial" w:cs="Arial"/>
          <w:lang w:val="en-US"/>
        </w:rPr>
        <w:t>ul</w:t>
      </w:r>
      <w:proofErr w:type="spellEnd"/>
      <w:r w:rsidR="00BC2E3C">
        <w:rPr>
          <w:rFonts w:ascii="Arial" w:hAnsi="Arial" w:cs="Arial"/>
          <w:lang w:val="en-US"/>
        </w:rPr>
        <w:t xml:space="preserve">, </w:t>
      </w:r>
      <w:proofErr w:type="spellStart"/>
      <w:r w:rsidRPr="00215913">
        <w:rPr>
          <w:rFonts w:ascii="Arial" w:hAnsi="Arial" w:cs="Arial"/>
          <w:lang w:val="en-US"/>
        </w:rPr>
        <w:t>citi</w:t>
      </w:r>
      <w:r w:rsidR="00BC2E3C">
        <w:rPr>
          <w:rFonts w:ascii="Arial" w:hAnsi="Arial" w:cs="Arial"/>
          <w:lang w:val="en-US"/>
        </w:rPr>
        <w:t>tul</w:t>
      </w:r>
      <w:proofErr w:type="spellEnd"/>
      <w:r w:rsidRPr="00215913">
        <w:rPr>
          <w:rFonts w:ascii="Arial" w:hAnsi="Arial" w:cs="Arial"/>
          <w:lang w:val="en-US"/>
        </w:rPr>
        <w:t xml:space="preserve">, </w:t>
      </w:r>
      <w:proofErr w:type="spellStart"/>
      <w:r w:rsidRPr="00215913">
        <w:rPr>
          <w:rFonts w:ascii="Arial" w:hAnsi="Arial" w:cs="Arial"/>
          <w:lang w:val="en-US"/>
        </w:rPr>
        <w:t>animale</w:t>
      </w:r>
      <w:r w:rsidR="00BC2E3C">
        <w:rPr>
          <w:rFonts w:ascii="Arial" w:hAnsi="Arial" w:cs="Arial"/>
          <w:lang w:val="en-US"/>
        </w:rPr>
        <w:t>le</w:t>
      </w:r>
      <w:proofErr w:type="spellEnd"/>
      <w:r w:rsidRPr="00215913">
        <w:rPr>
          <w:rFonts w:ascii="Arial" w:hAnsi="Arial" w:cs="Arial"/>
          <w:lang w:val="en-US"/>
        </w:rPr>
        <w:t xml:space="preserve"> de </w:t>
      </w:r>
      <w:proofErr w:type="spellStart"/>
      <w:r w:rsidR="00BC2E3C">
        <w:rPr>
          <w:rFonts w:ascii="Arial" w:hAnsi="Arial" w:cs="Arial"/>
          <w:lang w:val="en-US"/>
        </w:rPr>
        <w:t>companie</w:t>
      </w:r>
      <w:proofErr w:type="spellEnd"/>
      <w:r w:rsidRPr="00215913">
        <w:rPr>
          <w:rFonts w:ascii="Arial" w:hAnsi="Arial" w:cs="Arial"/>
          <w:lang w:val="en-US"/>
        </w:rPr>
        <w:t xml:space="preserve">, </w:t>
      </w:r>
      <w:proofErr w:type="spellStart"/>
      <w:r w:rsidRPr="00215913">
        <w:rPr>
          <w:rFonts w:ascii="Arial" w:hAnsi="Arial" w:cs="Arial"/>
          <w:lang w:val="en-US"/>
        </w:rPr>
        <w:t>muzica</w:t>
      </w:r>
      <w:proofErr w:type="spellEnd"/>
      <w:r w:rsidRPr="00215913">
        <w:rPr>
          <w:rFonts w:ascii="Arial" w:hAnsi="Arial" w:cs="Arial"/>
          <w:lang w:val="en-US"/>
        </w:rPr>
        <w:t xml:space="preserve">, </w:t>
      </w:r>
      <w:proofErr w:type="spellStart"/>
      <w:r w:rsidR="00BC2E3C">
        <w:rPr>
          <w:rFonts w:ascii="Arial" w:hAnsi="Arial" w:cs="Arial"/>
          <w:lang w:val="en-US"/>
        </w:rPr>
        <w:t>vorbitul</w:t>
      </w:r>
      <w:proofErr w:type="spellEnd"/>
      <w:r w:rsidR="00BC2E3C">
        <w:rPr>
          <w:rFonts w:ascii="Arial" w:hAnsi="Arial" w:cs="Arial"/>
          <w:lang w:val="en-US"/>
        </w:rPr>
        <w:t xml:space="preserve"> la </w:t>
      </w:r>
      <w:proofErr w:type="spellStart"/>
      <w:r w:rsidR="00BC2E3C">
        <w:rPr>
          <w:rFonts w:ascii="Arial" w:hAnsi="Arial" w:cs="Arial"/>
          <w:lang w:val="en-US"/>
        </w:rPr>
        <w:t>telefon</w:t>
      </w:r>
      <w:proofErr w:type="spellEnd"/>
      <w:r w:rsidRPr="00215913">
        <w:rPr>
          <w:rFonts w:ascii="Arial" w:hAnsi="Arial" w:cs="Arial"/>
          <w:lang w:val="en-US"/>
        </w:rPr>
        <w:t xml:space="preserve">) </w:t>
      </w:r>
      <w:proofErr w:type="spellStart"/>
      <w:r w:rsidRPr="00215913">
        <w:rPr>
          <w:rFonts w:ascii="Arial" w:hAnsi="Arial" w:cs="Arial"/>
          <w:lang w:val="en-US"/>
        </w:rPr>
        <w:t>si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notați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aceste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activitati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pe</w:t>
      </w:r>
      <w:proofErr w:type="spellEnd"/>
      <w:r w:rsidRPr="00215913">
        <w:rPr>
          <w:rFonts w:ascii="Arial" w:hAnsi="Arial" w:cs="Arial"/>
          <w:lang w:val="en-US"/>
        </w:rPr>
        <w:t xml:space="preserve"> o </w:t>
      </w:r>
      <w:proofErr w:type="spellStart"/>
      <w:r w:rsidR="00BC2E3C">
        <w:rPr>
          <w:rFonts w:ascii="Arial" w:hAnsi="Arial" w:cs="Arial"/>
          <w:lang w:val="en-US"/>
        </w:rPr>
        <w:t>bucată</w:t>
      </w:r>
      <w:proofErr w:type="spellEnd"/>
      <w:r w:rsidR="00BC2E3C">
        <w:rPr>
          <w:rFonts w:ascii="Arial" w:hAnsi="Arial" w:cs="Arial"/>
          <w:lang w:val="en-US"/>
        </w:rPr>
        <w:t xml:space="preserve"> de </w:t>
      </w:r>
      <w:proofErr w:type="spellStart"/>
      <w:r w:rsidR="008B3212">
        <w:rPr>
          <w:rFonts w:ascii="Arial" w:hAnsi="Arial" w:cs="Arial"/>
          <w:lang w:val="en-US"/>
        </w:rPr>
        <w:t>hȃrtie</w:t>
      </w:r>
      <w:proofErr w:type="spellEnd"/>
      <w:r w:rsidR="008B3212">
        <w:rPr>
          <w:rFonts w:ascii="Arial" w:hAnsi="Arial" w:cs="Arial"/>
          <w:lang w:val="en-US"/>
        </w:rPr>
        <w:t xml:space="preserve">. </w:t>
      </w:r>
      <w:proofErr w:type="spellStart"/>
      <w:r w:rsidR="008B3212">
        <w:rPr>
          <w:rFonts w:ascii="Arial" w:hAnsi="Arial" w:cs="Arial"/>
          <w:lang w:val="en-US"/>
        </w:rPr>
        <w:t>Astfel</w:t>
      </w:r>
      <w:proofErr w:type="spellEnd"/>
      <w:r w:rsidRPr="00215913">
        <w:rPr>
          <w:rFonts w:ascii="Arial" w:hAnsi="Arial" w:cs="Arial"/>
          <w:lang w:val="en-US"/>
        </w:rPr>
        <w:t xml:space="preserve"> o </w:t>
      </w:r>
      <w:proofErr w:type="spellStart"/>
      <w:proofErr w:type="gramStart"/>
      <w:r w:rsidRPr="00215913">
        <w:rPr>
          <w:rFonts w:ascii="Arial" w:hAnsi="Arial" w:cs="Arial"/>
          <w:lang w:val="en-US"/>
        </w:rPr>
        <w:t>sa</w:t>
      </w:r>
      <w:proofErr w:type="spellEnd"/>
      <w:proofErr w:type="gram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dispuneți</w:t>
      </w:r>
      <w:proofErr w:type="spellEnd"/>
      <w:r w:rsidR="008B3212">
        <w:rPr>
          <w:rFonts w:ascii="Arial" w:hAnsi="Arial" w:cs="Arial"/>
          <w:lang w:val="en-US"/>
        </w:rPr>
        <w:t xml:space="preserve"> de</w:t>
      </w:r>
      <w:r w:rsidRPr="00215913">
        <w:rPr>
          <w:rFonts w:ascii="Arial" w:hAnsi="Arial" w:cs="Arial"/>
          <w:lang w:val="en-US"/>
        </w:rPr>
        <w:t xml:space="preserve"> o </w:t>
      </w:r>
      <w:proofErr w:type="spellStart"/>
      <w:r w:rsidRPr="00215913">
        <w:rPr>
          <w:rFonts w:ascii="Arial" w:hAnsi="Arial" w:cs="Arial"/>
          <w:lang w:val="en-US"/>
        </w:rPr>
        <w:t>colectie</w:t>
      </w:r>
      <w:proofErr w:type="spellEnd"/>
      <w:r w:rsidRPr="00215913">
        <w:rPr>
          <w:rFonts w:ascii="Arial" w:hAnsi="Arial" w:cs="Arial"/>
          <w:lang w:val="en-US"/>
        </w:rPr>
        <w:t xml:space="preserve"> mare de </w:t>
      </w:r>
      <w:proofErr w:type="spellStart"/>
      <w:r w:rsidRPr="00215913">
        <w:rPr>
          <w:rFonts w:ascii="Arial" w:hAnsi="Arial" w:cs="Arial"/>
          <w:lang w:val="en-US"/>
        </w:rPr>
        <w:t>activitati</w:t>
      </w:r>
      <w:proofErr w:type="spellEnd"/>
      <w:r w:rsidR="008B3212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pe</w:t>
      </w:r>
      <w:proofErr w:type="spellEnd"/>
      <w:r w:rsidRPr="00215913">
        <w:rPr>
          <w:rFonts w:ascii="Arial" w:hAnsi="Arial" w:cs="Arial"/>
          <w:lang w:val="en-US"/>
        </w:rPr>
        <w:t xml:space="preserve"> care le </w:t>
      </w:r>
      <w:proofErr w:type="spellStart"/>
      <w:r w:rsidRPr="00215913">
        <w:rPr>
          <w:rFonts w:ascii="Arial" w:hAnsi="Arial" w:cs="Arial"/>
          <w:lang w:val="en-US"/>
        </w:rPr>
        <w:t>puteti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desfășura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 w:rsidRPr="00215913">
        <w:rPr>
          <w:rFonts w:ascii="Arial" w:hAnsi="Arial" w:cs="Arial"/>
          <w:lang w:val="en-US"/>
        </w:rPr>
        <w:t>impreuna</w:t>
      </w:r>
      <w:proofErr w:type="spellEnd"/>
      <w:r w:rsidR="00BC2E3C" w:rsidRPr="00215913">
        <w:rPr>
          <w:rFonts w:ascii="Arial" w:hAnsi="Arial" w:cs="Arial"/>
          <w:lang w:val="en-US"/>
        </w:rPr>
        <w:t xml:space="preserve"> </w:t>
      </w:r>
      <w:r w:rsidRPr="00215913">
        <w:rPr>
          <w:rFonts w:ascii="Arial" w:hAnsi="Arial" w:cs="Arial"/>
          <w:lang w:val="en-US"/>
        </w:rPr>
        <w:t xml:space="preserve">in </w:t>
      </w:r>
      <w:proofErr w:type="spellStart"/>
      <w:r w:rsidRPr="00215913">
        <w:rPr>
          <w:rFonts w:ascii="Arial" w:hAnsi="Arial" w:cs="Arial"/>
          <w:lang w:val="en-US"/>
        </w:rPr>
        <w:t>ace</w:t>
      </w:r>
      <w:r w:rsidR="00BC2E3C">
        <w:rPr>
          <w:rFonts w:ascii="Arial" w:hAnsi="Arial" w:cs="Arial"/>
          <w:lang w:val="en-US"/>
        </w:rPr>
        <w:t>a</w:t>
      </w:r>
      <w:r w:rsidRPr="00215913">
        <w:rPr>
          <w:rFonts w:ascii="Arial" w:hAnsi="Arial" w:cs="Arial"/>
          <w:lang w:val="en-US"/>
        </w:rPr>
        <w:t>st</w:t>
      </w:r>
      <w:r w:rsidR="00BC2E3C">
        <w:rPr>
          <w:rFonts w:ascii="Arial" w:hAnsi="Arial" w:cs="Arial"/>
          <w:lang w:val="en-US"/>
        </w:rPr>
        <w:t>a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perioada</w:t>
      </w:r>
      <w:proofErr w:type="spellEnd"/>
      <w:r w:rsidR="008B3212">
        <w:rPr>
          <w:rFonts w:ascii="Arial" w:hAnsi="Arial" w:cs="Arial"/>
          <w:lang w:val="en-US"/>
        </w:rPr>
        <w:t xml:space="preserve">. Si </w:t>
      </w:r>
      <w:proofErr w:type="spellStart"/>
      <w:r w:rsidR="008B3212">
        <w:rPr>
          <w:rFonts w:ascii="Arial" w:hAnsi="Arial" w:cs="Arial"/>
          <w:lang w:val="en-US"/>
        </w:rPr>
        <w:t>dumneavoastră</w:t>
      </w:r>
      <w:proofErr w:type="spellEnd"/>
      <w:r w:rsidR="008B3212">
        <w:rPr>
          <w:rFonts w:ascii="Arial" w:hAnsi="Arial" w:cs="Arial"/>
          <w:lang w:val="en-US"/>
        </w:rPr>
        <w:t xml:space="preserve"> ca </w:t>
      </w:r>
      <w:proofErr w:type="spellStart"/>
      <w:r w:rsidR="008B3212">
        <w:rPr>
          <w:rFonts w:ascii="Arial" w:hAnsi="Arial" w:cs="Arial"/>
          <w:lang w:val="en-US"/>
        </w:rPr>
        <w:t>pă</w:t>
      </w:r>
      <w:r w:rsidRPr="00215913">
        <w:rPr>
          <w:rFonts w:ascii="Arial" w:hAnsi="Arial" w:cs="Arial"/>
          <w:lang w:val="en-US"/>
        </w:rPr>
        <w:t>rinti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BC2E3C">
        <w:rPr>
          <w:rFonts w:ascii="Arial" w:hAnsi="Arial" w:cs="Arial"/>
          <w:lang w:val="en-US"/>
        </w:rPr>
        <w:t>veti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re</w:t>
      </w:r>
      <w:r w:rsidRPr="00215913">
        <w:rPr>
          <w:rFonts w:ascii="Arial" w:hAnsi="Arial" w:cs="Arial"/>
          <w:lang w:val="en-US"/>
        </w:rPr>
        <w:t>descoperi</w:t>
      </w:r>
      <w:proofErr w:type="spellEnd"/>
      <w:proofErr w:type="gram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propriile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forțe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și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preferințe</w:t>
      </w:r>
      <w:proofErr w:type="spellEnd"/>
      <w:r w:rsidRPr="00215913">
        <w:rPr>
          <w:rFonts w:ascii="Arial" w:hAnsi="Arial" w:cs="Arial"/>
          <w:lang w:val="en-US"/>
        </w:rPr>
        <w:t>.</w:t>
      </w:r>
    </w:p>
    <w:p w14:paraId="3D00E74D" w14:textId="77777777" w:rsidR="002B032C" w:rsidRPr="00215913" w:rsidRDefault="002B032C" w:rsidP="00BC2E3C">
      <w:pPr>
        <w:pStyle w:val="Listenabsatz"/>
        <w:widowControl/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47855D6D" w14:textId="66B65315" w:rsidR="00CA587E" w:rsidRDefault="00CA587E" w:rsidP="00404B26">
      <w:pPr>
        <w:pStyle w:val="Listenabsatz"/>
        <w:widowControl/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215913">
        <w:rPr>
          <w:rFonts w:ascii="Arial" w:hAnsi="Arial" w:cs="Arial"/>
          <w:b/>
          <w:lang w:val="en-US"/>
        </w:rPr>
        <w:t>Explicati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Pr="00215913">
        <w:rPr>
          <w:rFonts w:ascii="Arial" w:hAnsi="Arial" w:cs="Arial"/>
          <w:b/>
          <w:lang w:val="en-US"/>
        </w:rPr>
        <w:t>copii</w:t>
      </w:r>
      <w:r w:rsidR="00FA6E95">
        <w:rPr>
          <w:rFonts w:ascii="Arial" w:hAnsi="Arial" w:cs="Arial"/>
          <w:b/>
          <w:lang w:val="en-US"/>
        </w:rPr>
        <w:t>i</w:t>
      </w:r>
      <w:r w:rsidRPr="00215913">
        <w:rPr>
          <w:rFonts w:ascii="Arial" w:hAnsi="Arial" w:cs="Arial"/>
          <w:b/>
          <w:lang w:val="en-US"/>
        </w:rPr>
        <w:t>lor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dumneavoastră</w:t>
      </w:r>
      <w:proofErr w:type="spellEnd"/>
      <w:r w:rsidR="008B3212">
        <w:rPr>
          <w:rFonts w:ascii="Arial" w:hAnsi="Arial" w:cs="Arial"/>
          <w:b/>
          <w:lang w:val="en-US"/>
        </w:rPr>
        <w:t xml:space="preserve">, </w:t>
      </w:r>
      <w:proofErr w:type="spellStart"/>
      <w:r w:rsidR="008B3212">
        <w:rPr>
          <w:rFonts w:ascii="Arial" w:hAnsi="Arial" w:cs="Arial"/>
          <w:b/>
          <w:lang w:val="en-US"/>
        </w:rPr>
        <w:t>că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prin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respectare</w:t>
      </w:r>
      <w:r w:rsidR="005B2178">
        <w:rPr>
          <w:rFonts w:ascii="Arial" w:hAnsi="Arial" w:cs="Arial"/>
          <w:b/>
          <w:lang w:val="en-US"/>
        </w:rPr>
        <w:t>a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BC2E3C">
        <w:rPr>
          <w:rFonts w:ascii="Arial" w:hAnsi="Arial" w:cs="Arial"/>
          <w:b/>
          <w:lang w:val="en-US"/>
        </w:rPr>
        <w:t>acestor</w:t>
      </w:r>
      <w:proofErr w:type="spellEnd"/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BC2E3C">
        <w:rPr>
          <w:rFonts w:ascii="Arial" w:hAnsi="Arial" w:cs="Arial"/>
          <w:b/>
          <w:lang w:val="en-US"/>
        </w:rPr>
        <w:t>mă</w:t>
      </w:r>
      <w:r w:rsidRPr="00215913">
        <w:rPr>
          <w:rFonts w:ascii="Arial" w:hAnsi="Arial" w:cs="Arial"/>
          <w:b/>
          <w:lang w:val="en-US"/>
        </w:rPr>
        <w:t>suri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r w:rsidR="00BC2E3C">
        <w:rPr>
          <w:rFonts w:ascii="Arial" w:hAnsi="Arial" w:cs="Arial"/>
          <w:b/>
          <w:lang w:val="en-US"/>
        </w:rPr>
        <w:t xml:space="preserve"> </w:t>
      </w:r>
      <w:proofErr w:type="spellStart"/>
      <w:r w:rsidR="008B3212">
        <w:rPr>
          <w:rFonts w:ascii="Arial" w:hAnsi="Arial" w:cs="Arial"/>
          <w:b/>
          <w:lang w:val="en-US"/>
        </w:rPr>
        <w:t>aduc</w:t>
      </w:r>
      <w:proofErr w:type="spellEnd"/>
      <w:proofErr w:type="gramEnd"/>
      <w:r w:rsidR="008B3212">
        <w:rPr>
          <w:rFonts w:ascii="Arial" w:hAnsi="Arial" w:cs="Arial"/>
          <w:b/>
          <w:lang w:val="en-US"/>
        </w:rPr>
        <w:t xml:space="preserve"> o </w:t>
      </w:r>
      <w:proofErr w:type="spellStart"/>
      <w:r w:rsidR="008B3212">
        <w:rPr>
          <w:rFonts w:ascii="Arial" w:hAnsi="Arial" w:cs="Arial"/>
          <w:b/>
          <w:lang w:val="en-US"/>
        </w:rPr>
        <w:t>contribuție</w:t>
      </w:r>
      <w:proofErr w:type="spellEnd"/>
      <w:r w:rsidR="008B3212">
        <w:rPr>
          <w:rFonts w:ascii="Arial" w:hAnsi="Arial" w:cs="Arial"/>
          <w:b/>
          <w:lang w:val="en-US"/>
        </w:rPr>
        <w:t xml:space="preserve"> </w:t>
      </w:r>
      <w:proofErr w:type="spellStart"/>
      <w:r w:rsidR="008B3212">
        <w:rPr>
          <w:rFonts w:ascii="Arial" w:hAnsi="Arial" w:cs="Arial"/>
          <w:b/>
          <w:lang w:val="en-US"/>
        </w:rPr>
        <w:t>importantă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Pr="00215913">
        <w:rPr>
          <w:rFonts w:ascii="Arial" w:hAnsi="Arial" w:cs="Arial"/>
          <w:b/>
          <w:lang w:val="en-US"/>
        </w:rPr>
        <w:t>pentru</w:t>
      </w:r>
      <w:proofErr w:type="spellEnd"/>
      <w:r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Pr="00215913">
        <w:rPr>
          <w:rFonts w:ascii="Arial" w:hAnsi="Arial" w:cs="Arial"/>
          <w:b/>
          <w:lang w:val="en-US"/>
        </w:rPr>
        <w:t>societate</w:t>
      </w:r>
      <w:proofErr w:type="spellEnd"/>
      <w:r w:rsidRPr="00215913">
        <w:rPr>
          <w:rFonts w:ascii="Arial" w:hAnsi="Arial" w:cs="Arial"/>
          <w:b/>
          <w:lang w:val="en-US"/>
        </w:rPr>
        <w:t xml:space="preserve">. </w:t>
      </w:r>
      <w:proofErr w:type="spellStart"/>
      <w:r w:rsidR="008B3212">
        <w:rPr>
          <w:rFonts w:ascii="Arial" w:hAnsi="Arial" w:cs="Arial"/>
          <w:lang w:val="en-US"/>
        </w:rPr>
        <w:t>Conș</w:t>
      </w:r>
      <w:r w:rsidR="00BC2E3C">
        <w:rPr>
          <w:rFonts w:ascii="Arial" w:hAnsi="Arial" w:cs="Arial"/>
          <w:lang w:val="en-US"/>
        </w:rPr>
        <w:t>tienți</w:t>
      </w:r>
      <w:proofErr w:type="spellEnd"/>
      <w:r w:rsidRPr="00215913">
        <w:rPr>
          <w:rFonts w:ascii="Arial" w:hAnsi="Arial" w:cs="Arial"/>
          <w:lang w:val="en-US"/>
        </w:rPr>
        <w:t xml:space="preserve"> de </w:t>
      </w:r>
      <w:proofErr w:type="spellStart"/>
      <w:r w:rsidRPr="00215913">
        <w:rPr>
          <w:rFonts w:ascii="Arial" w:hAnsi="Arial" w:cs="Arial"/>
          <w:lang w:val="en-US"/>
        </w:rPr>
        <w:t>acest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fapt</w:t>
      </w:r>
      <w:proofErr w:type="spellEnd"/>
      <w:r w:rsidR="00BC2E3C">
        <w:rPr>
          <w:rFonts w:ascii="Arial" w:hAnsi="Arial" w:cs="Arial"/>
          <w:lang w:val="en-US"/>
        </w:rPr>
        <w:t>,</w:t>
      </w:r>
      <w:r w:rsidR="008B3212">
        <w:rPr>
          <w:rFonts w:ascii="Arial" w:hAnsi="Arial" w:cs="Arial"/>
          <w:lang w:val="en-US"/>
        </w:rPr>
        <w:t xml:space="preserve"> o </w:t>
      </w:r>
      <w:proofErr w:type="spellStart"/>
      <w:proofErr w:type="gramStart"/>
      <w:r w:rsidR="008B3212">
        <w:rPr>
          <w:rFonts w:ascii="Arial" w:hAnsi="Arial" w:cs="Arial"/>
          <w:lang w:val="en-US"/>
        </w:rPr>
        <w:t>să</w:t>
      </w:r>
      <w:proofErr w:type="spellEnd"/>
      <w:proofErr w:type="gram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vă</w:t>
      </w:r>
      <w:proofErr w:type="spellEnd"/>
      <w:r w:rsidR="008B3212">
        <w:rPr>
          <w:rFonts w:ascii="Arial" w:hAnsi="Arial" w:cs="Arial"/>
          <w:lang w:val="en-US"/>
        </w:rPr>
        <w:t xml:space="preserve"> fie </w:t>
      </w:r>
      <w:proofErr w:type="spellStart"/>
      <w:r w:rsidR="008B3212">
        <w:rPr>
          <w:rFonts w:ascii="Arial" w:hAnsi="Arial" w:cs="Arial"/>
          <w:lang w:val="en-US"/>
        </w:rPr>
        <w:t>si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dumneavoastră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cop</w:t>
      </w:r>
      <w:r w:rsidR="007740C6">
        <w:rPr>
          <w:rFonts w:ascii="Arial" w:hAnsi="Arial" w:cs="Arial"/>
          <w:lang w:val="en-US"/>
        </w:rPr>
        <w:t>i</w:t>
      </w:r>
      <w:r w:rsidR="008B3212">
        <w:rPr>
          <w:rFonts w:ascii="Arial" w:hAnsi="Arial" w:cs="Arial"/>
          <w:lang w:val="en-US"/>
        </w:rPr>
        <w:t>iilor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mult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mai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ușor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să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urmați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aceste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m</w:t>
      </w:r>
      <w:r w:rsidR="008B3212">
        <w:rPr>
          <w:rFonts w:ascii="Arial" w:hAnsi="Arial" w:cs="Arial"/>
          <w:lang w:val="en-US"/>
        </w:rPr>
        <w:t>ă</w:t>
      </w:r>
      <w:r w:rsidRPr="00215913">
        <w:rPr>
          <w:rFonts w:ascii="Arial" w:hAnsi="Arial" w:cs="Arial"/>
          <w:lang w:val="en-US"/>
        </w:rPr>
        <w:t>su</w:t>
      </w:r>
      <w:r w:rsidR="00BC2E3C">
        <w:rPr>
          <w:rFonts w:ascii="Arial" w:hAnsi="Arial" w:cs="Arial"/>
          <w:lang w:val="en-US"/>
        </w:rPr>
        <w:t>ri</w:t>
      </w:r>
      <w:proofErr w:type="spellEnd"/>
      <w:r w:rsidR="00BC2E3C">
        <w:rPr>
          <w:rFonts w:ascii="Arial" w:hAnsi="Arial" w:cs="Arial"/>
          <w:lang w:val="en-US"/>
        </w:rPr>
        <w:t xml:space="preserve">. </w:t>
      </w:r>
      <w:proofErr w:type="spellStart"/>
      <w:r w:rsidR="00BC2E3C">
        <w:rPr>
          <w:rFonts w:ascii="Arial" w:hAnsi="Arial" w:cs="Arial"/>
          <w:lang w:val="en-US"/>
        </w:rPr>
        <w:t>R</w:t>
      </w:r>
      <w:r w:rsidRPr="00215913">
        <w:rPr>
          <w:rFonts w:ascii="Arial" w:hAnsi="Arial" w:cs="Arial"/>
          <w:lang w:val="en-US"/>
        </w:rPr>
        <w:t>estrictionati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pe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cȃ</w:t>
      </w:r>
      <w:r w:rsidR="00404B26">
        <w:rPr>
          <w:rFonts w:ascii="Arial" w:hAnsi="Arial" w:cs="Arial"/>
          <w:lang w:val="en-US"/>
        </w:rPr>
        <w:t>t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posibil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proofErr w:type="spellStart"/>
      <w:r w:rsidR="00BC2E3C">
        <w:rPr>
          <w:rFonts w:ascii="Arial" w:hAnsi="Arial" w:cs="Arial"/>
          <w:lang w:val="en-US"/>
        </w:rPr>
        <w:t>orice</w:t>
      </w:r>
      <w:proofErr w:type="spellEnd"/>
      <w:r w:rsidR="00BC2E3C">
        <w:rPr>
          <w:rFonts w:ascii="Arial" w:hAnsi="Arial" w:cs="Arial"/>
          <w:lang w:val="en-US"/>
        </w:rPr>
        <w:t xml:space="preserve"> </w:t>
      </w:r>
      <w:r w:rsidR="00404B26">
        <w:rPr>
          <w:rFonts w:ascii="Arial" w:hAnsi="Arial" w:cs="Arial"/>
          <w:lang w:val="en-US"/>
        </w:rPr>
        <w:t>contact perso</w:t>
      </w:r>
      <w:r w:rsidR="008B3212">
        <w:rPr>
          <w:rFonts w:ascii="Arial" w:hAnsi="Arial" w:cs="Arial"/>
          <w:lang w:val="en-US"/>
        </w:rPr>
        <w:t xml:space="preserve">nal cu </w:t>
      </w:r>
      <w:proofErr w:type="spellStart"/>
      <w:r w:rsidR="008B3212">
        <w:rPr>
          <w:rFonts w:ascii="Arial" w:hAnsi="Arial" w:cs="Arial"/>
          <w:lang w:val="en-US"/>
        </w:rPr>
        <w:t>alț</w:t>
      </w:r>
      <w:r w:rsidR="00404B26">
        <w:rPr>
          <w:rFonts w:ascii="Arial" w:hAnsi="Arial" w:cs="Arial"/>
          <w:lang w:val="en-US"/>
        </w:rPr>
        <w:t>ii</w:t>
      </w:r>
      <w:proofErr w:type="spellEnd"/>
      <w:r w:rsidR="00404B26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mai</w:t>
      </w:r>
      <w:proofErr w:type="spellEnd"/>
      <w:r w:rsidRPr="00215913">
        <w:rPr>
          <w:rFonts w:ascii="Arial" w:hAnsi="Arial" w:cs="Arial"/>
          <w:lang w:val="en-US"/>
        </w:rPr>
        <w:t xml:space="preserve"> ales </w:t>
      </w:r>
      <w:proofErr w:type="spellStart"/>
      <w:r w:rsidR="00404B26">
        <w:rPr>
          <w:rFonts w:ascii="Arial" w:hAnsi="Arial" w:cs="Arial"/>
          <w:lang w:val="en-US"/>
        </w:rPr>
        <w:t>cel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in</w:t>
      </w:r>
      <w:r w:rsidR="008B3212">
        <w:rPr>
          <w:rFonts w:ascii="Arial" w:hAnsi="Arial" w:cs="Arial"/>
          <w:lang w:val="en-US"/>
        </w:rPr>
        <w:t>tre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copii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ș</w:t>
      </w:r>
      <w:r w:rsidRPr="00215913">
        <w:rPr>
          <w:rFonts w:ascii="Arial" w:hAnsi="Arial" w:cs="Arial"/>
          <w:lang w:val="en-US"/>
        </w:rPr>
        <w:t>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tineri</w:t>
      </w:r>
      <w:proofErr w:type="spellEnd"/>
      <w:r w:rsidRPr="00215913">
        <w:rPr>
          <w:rFonts w:ascii="Arial" w:hAnsi="Arial" w:cs="Arial"/>
          <w:lang w:val="en-US"/>
        </w:rPr>
        <w:t xml:space="preserve">, </w:t>
      </w:r>
      <w:proofErr w:type="spellStart"/>
      <w:r w:rsidR="00404B26">
        <w:rPr>
          <w:rFonts w:ascii="Arial" w:hAnsi="Arial" w:cs="Arial"/>
          <w:lang w:val="en-US"/>
        </w:rPr>
        <w:t>insa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permiteț</w:t>
      </w:r>
      <w:r w:rsidRPr="00215913">
        <w:rPr>
          <w:rFonts w:ascii="Arial" w:hAnsi="Arial" w:cs="Arial"/>
          <w:lang w:val="en-US"/>
        </w:rPr>
        <w:t>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contactele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prin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telefon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sau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prin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r w:rsidRPr="00215913">
        <w:rPr>
          <w:rFonts w:ascii="Arial" w:hAnsi="Arial" w:cs="Arial"/>
          <w:lang w:val="en-US"/>
        </w:rPr>
        <w:t xml:space="preserve">Social Media. </w:t>
      </w:r>
      <w:proofErr w:type="spellStart"/>
      <w:r w:rsidRPr="00215913">
        <w:rPr>
          <w:rFonts w:ascii="Arial" w:hAnsi="Arial" w:cs="Arial"/>
          <w:lang w:val="en-US"/>
        </w:rPr>
        <w:t>Respectati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reg</w:t>
      </w:r>
      <w:r w:rsidR="008B3212">
        <w:rPr>
          <w:rFonts w:ascii="Arial" w:hAnsi="Arial" w:cs="Arial"/>
          <w:lang w:val="en-US"/>
        </w:rPr>
        <w:t>ulile</w:t>
      </w:r>
      <w:proofErr w:type="spellEnd"/>
      <w:r w:rsidR="008B3212">
        <w:rPr>
          <w:rFonts w:ascii="Arial" w:hAnsi="Arial" w:cs="Arial"/>
          <w:lang w:val="en-US"/>
        </w:rPr>
        <w:t xml:space="preserve"> de </w:t>
      </w:r>
      <w:proofErr w:type="spellStart"/>
      <w:r w:rsidR="008B3212">
        <w:rPr>
          <w:rFonts w:ascii="Arial" w:hAnsi="Arial" w:cs="Arial"/>
          <w:lang w:val="en-US"/>
        </w:rPr>
        <w:t>igienă</w:t>
      </w:r>
      <w:proofErr w:type="spellEnd"/>
      <w:r w:rsidR="00404B26">
        <w:rPr>
          <w:rFonts w:ascii="Arial" w:hAnsi="Arial" w:cs="Arial"/>
          <w:lang w:val="en-US"/>
        </w:rPr>
        <w:t xml:space="preserve">. </w:t>
      </w:r>
      <w:proofErr w:type="spellStart"/>
      <w:r w:rsidR="00404B26">
        <w:rPr>
          <w:rFonts w:ascii="Arial" w:hAnsi="Arial" w:cs="Arial"/>
          <w:lang w:val="en-US"/>
        </w:rPr>
        <w:t>Fi</w:t>
      </w:r>
      <w:r w:rsidR="008B3212">
        <w:rPr>
          <w:rFonts w:ascii="Arial" w:hAnsi="Arial" w:cs="Arial"/>
          <w:lang w:val="en-US"/>
        </w:rPr>
        <w:t>ti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gramStart"/>
      <w:r w:rsidR="008B3212">
        <w:rPr>
          <w:rFonts w:ascii="Arial" w:hAnsi="Arial" w:cs="Arial"/>
          <w:lang w:val="en-US"/>
        </w:rPr>
        <w:t>un</w:t>
      </w:r>
      <w:proofErr w:type="gram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exemplu</w:t>
      </w:r>
      <w:proofErr w:type="spellEnd"/>
      <w:r w:rsidR="008B3212">
        <w:rPr>
          <w:rFonts w:ascii="Arial" w:hAnsi="Arial" w:cs="Arial"/>
          <w:lang w:val="en-US"/>
        </w:rPr>
        <w:t xml:space="preserve">. </w:t>
      </w:r>
      <w:proofErr w:type="spellStart"/>
      <w:r w:rsidR="008B3212">
        <w:rPr>
          <w:rFonts w:ascii="Arial" w:hAnsi="Arial" w:cs="Arial"/>
          <w:lang w:val="en-US"/>
        </w:rPr>
        <w:t>Explicaț</w:t>
      </w:r>
      <w:r w:rsidRPr="00215913">
        <w:rPr>
          <w:rFonts w:ascii="Arial" w:hAnsi="Arial" w:cs="Arial"/>
          <w:lang w:val="en-US"/>
        </w:rPr>
        <w:t>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copiilor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gramStart"/>
      <w:r w:rsidR="00404B26">
        <w:rPr>
          <w:rFonts w:ascii="Arial" w:hAnsi="Arial" w:cs="Arial"/>
          <w:lang w:val="en-US"/>
        </w:rPr>
        <w:t xml:space="preserve">- 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pe</w:t>
      </w:r>
      <w:proofErr w:type="spellEnd"/>
      <w:proofErr w:type="gram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intelesul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vȃ</w:t>
      </w:r>
      <w:r w:rsidRPr="00215913">
        <w:rPr>
          <w:rFonts w:ascii="Arial" w:hAnsi="Arial" w:cs="Arial"/>
          <w:lang w:val="en-US"/>
        </w:rPr>
        <w:t>rstei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lor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r w:rsidR="008B3212">
        <w:rPr>
          <w:rFonts w:ascii="Arial" w:hAnsi="Arial" w:cs="Arial"/>
          <w:lang w:val="en-US"/>
        </w:rPr>
        <w:t>–</w:t>
      </w:r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semnificația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mă</w:t>
      </w:r>
      <w:r w:rsidRPr="00215913">
        <w:rPr>
          <w:rFonts w:ascii="Arial" w:hAnsi="Arial" w:cs="Arial"/>
          <w:lang w:val="en-US"/>
        </w:rPr>
        <w:t>surilor</w:t>
      </w:r>
      <w:proofErr w:type="spellEnd"/>
      <w:r w:rsidRPr="00215913">
        <w:rPr>
          <w:rFonts w:ascii="Arial" w:hAnsi="Arial" w:cs="Arial"/>
          <w:lang w:val="en-US"/>
        </w:rPr>
        <w:t xml:space="preserve">. </w:t>
      </w:r>
      <w:proofErr w:type="spellStart"/>
      <w:r w:rsidR="00404B26">
        <w:rPr>
          <w:rFonts w:ascii="Arial" w:hAnsi="Arial" w:cs="Arial"/>
          <w:lang w:val="en-US"/>
        </w:rPr>
        <w:t>Vorbiti</w:t>
      </w:r>
      <w:proofErr w:type="spellEnd"/>
      <w:r w:rsidR="00404B26">
        <w:rPr>
          <w:rFonts w:ascii="Arial" w:hAnsi="Arial" w:cs="Arial"/>
          <w:lang w:val="en-US"/>
        </w:rPr>
        <w:t>-le</w:t>
      </w:r>
      <w:r w:rsidRPr="00215913">
        <w:rPr>
          <w:rFonts w:ascii="Arial" w:hAnsi="Arial" w:cs="Arial"/>
          <w:lang w:val="en-US"/>
        </w:rPr>
        <w:t xml:space="preserve"> in </w:t>
      </w:r>
      <w:proofErr w:type="spellStart"/>
      <w:r w:rsidR="008B3212">
        <w:rPr>
          <w:rFonts w:ascii="Arial" w:hAnsi="Arial" w:cs="Arial"/>
          <w:lang w:val="en-US"/>
        </w:rPr>
        <w:t>aș</w:t>
      </w:r>
      <w:r w:rsidR="00404B26">
        <w:rPr>
          <w:rFonts w:ascii="Arial" w:hAnsi="Arial" w:cs="Arial"/>
          <w:lang w:val="en-US"/>
        </w:rPr>
        <w:t>a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fel</w:t>
      </w:r>
      <w:proofErr w:type="spellEnd"/>
      <w:r w:rsidR="008B3212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încȃ</w:t>
      </w:r>
      <w:r w:rsidR="00404B26">
        <w:rPr>
          <w:rFonts w:ascii="Arial" w:hAnsi="Arial" w:cs="Arial"/>
          <w:lang w:val="en-US"/>
        </w:rPr>
        <w:t>t</w:t>
      </w:r>
      <w:proofErr w:type="spellEnd"/>
      <w:r w:rsidR="008B321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B3212">
        <w:rPr>
          <w:rFonts w:ascii="Arial" w:hAnsi="Arial" w:cs="Arial"/>
          <w:lang w:val="en-US"/>
        </w:rPr>
        <w:t>să</w:t>
      </w:r>
      <w:proofErr w:type="spellEnd"/>
      <w:proofErr w:type="gramEnd"/>
      <w:r w:rsidR="008B3212">
        <w:rPr>
          <w:rFonts w:ascii="Arial" w:hAnsi="Arial" w:cs="Arial"/>
          <w:lang w:val="en-US"/>
        </w:rPr>
        <w:t xml:space="preserve"> </w:t>
      </w:r>
      <w:proofErr w:type="spellStart"/>
      <w:r w:rsidR="008B3212">
        <w:rPr>
          <w:rFonts w:ascii="Arial" w:hAnsi="Arial" w:cs="Arial"/>
          <w:lang w:val="en-US"/>
        </w:rPr>
        <w:t>î</w:t>
      </w:r>
      <w:r w:rsidRPr="00215913">
        <w:rPr>
          <w:rFonts w:ascii="Arial" w:hAnsi="Arial" w:cs="Arial"/>
          <w:lang w:val="en-US"/>
        </w:rPr>
        <w:t>n</w:t>
      </w:r>
      <w:r w:rsidR="008B3212">
        <w:rPr>
          <w:rFonts w:ascii="Arial" w:hAnsi="Arial" w:cs="Arial"/>
          <w:lang w:val="en-US"/>
        </w:rPr>
        <w:t>țeleagă</w:t>
      </w:r>
      <w:proofErr w:type="spellEnd"/>
      <w:r w:rsidRPr="00215913">
        <w:rPr>
          <w:rFonts w:ascii="Arial" w:hAnsi="Arial" w:cs="Arial"/>
          <w:lang w:val="en-US"/>
        </w:rPr>
        <w:t>.</w:t>
      </w:r>
    </w:p>
    <w:p w14:paraId="7B9E2BDC" w14:textId="77777777" w:rsidR="002B032C" w:rsidRPr="00215913" w:rsidRDefault="002B032C" w:rsidP="00404B26">
      <w:pPr>
        <w:pStyle w:val="Listenabsatz"/>
        <w:widowControl/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625DEFBE" w14:textId="4E54F01D" w:rsidR="00CA587E" w:rsidRPr="00215913" w:rsidRDefault="008B3212" w:rsidP="00A9177E">
      <w:pPr>
        <w:pStyle w:val="Listenabsatz"/>
        <w:widowControl/>
        <w:spacing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Informaț</w:t>
      </w:r>
      <w:r w:rsidR="00CA587E" w:rsidRPr="00215913">
        <w:rPr>
          <w:rFonts w:ascii="Arial" w:hAnsi="Arial" w:cs="Arial"/>
          <w:b/>
          <w:lang w:val="en-US"/>
        </w:rPr>
        <w:t>i-va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b/>
          <w:lang w:val="en-US"/>
        </w:rPr>
        <w:t>despre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404B26">
        <w:rPr>
          <w:rFonts w:ascii="Arial" w:hAnsi="Arial" w:cs="Arial"/>
          <w:b/>
          <w:lang w:val="en-US"/>
        </w:rPr>
        <w:t>ce</w:t>
      </w:r>
      <w:proofErr w:type="spellEnd"/>
      <w:proofErr w:type="gramEnd"/>
      <w:r w:rsidR="00404B26">
        <w:rPr>
          <w:rFonts w:ascii="Arial" w:hAnsi="Arial" w:cs="Arial"/>
          <w:b/>
          <w:lang w:val="en-US"/>
        </w:rPr>
        <w:t xml:space="preserve"> e </w:t>
      </w:r>
      <w:proofErr w:type="spellStart"/>
      <w:r w:rsidR="00404B26">
        <w:rPr>
          <w:rFonts w:ascii="Arial" w:hAnsi="Arial" w:cs="Arial"/>
          <w:b/>
          <w:lang w:val="en-US"/>
        </w:rPr>
        <w:t>nou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="00404B26">
        <w:rPr>
          <w:rFonts w:ascii="Arial" w:hAnsi="Arial" w:cs="Arial"/>
          <w:b/>
          <w:lang w:val="en-US"/>
        </w:rPr>
        <w:t>doar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r w:rsidR="00404B26">
        <w:rPr>
          <w:rFonts w:ascii="Arial" w:hAnsi="Arial" w:cs="Arial"/>
          <w:b/>
          <w:lang w:val="en-US"/>
        </w:rPr>
        <w:t xml:space="preserve">de </w:t>
      </w:r>
      <w:proofErr w:type="spellStart"/>
      <w:r w:rsidR="00CA587E" w:rsidRPr="00215913">
        <w:rPr>
          <w:rFonts w:ascii="Arial" w:hAnsi="Arial" w:cs="Arial"/>
          <w:b/>
          <w:lang w:val="en-US"/>
        </w:rPr>
        <w:t>pe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b/>
          <w:lang w:val="en-US"/>
        </w:rPr>
        <w:t>pagini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de internet </w:t>
      </w:r>
      <w:proofErr w:type="spellStart"/>
      <w:r w:rsidR="00CA587E" w:rsidRPr="00215913">
        <w:rPr>
          <w:rFonts w:ascii="Arial" w:hAnsi="Arial" w:cs="Arial"/>
          <w:b/>
          <w:lang w:val="en-US"/>
        </w:rPr>
        <w:t>serioase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b/>
          <w:lang w:val="en-US"/>
        </w:rPr>
        <w:t>si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 de </w:t>
      </w:r>
      <w:proofErr w:type="spellStart"/>
      <w:r w:rsidR="00CA587E" w:rsidRPr="00215913">
        <w:rPr>
          <w:rFonts w:ascii="Arial" w:hAnsi="Arial" w:cs="Arial"/>
          <w:b/>
          <w:lang w:val="en-US"/>
        </w:rPr>
        <w:t>incredere</w:t>
      </w:r>
      <w:proofErr w:type="spellEnd"/>
      <w:r w:rsidR="00CA587E" w:rsidRPr="00215913">
        <w:rPr>
          <w:rFonts w:ascii="Arial" w:hAnsi="Arial" w:cs="Arial"/>
          <w:b/>
          <w:lang w:val="en-US"/>
        </w:rPr>
        <w:t xml:space="preserve">, </w:t>
      </w:r>
      <w:r w:rsidR="00CA587E" w:rsidRPr="00215913">
        <w:rPr>
          <w:rFonts w:ascii="Arial" w:hAnsi="Arial" w:cs="Arial"/>
          <w:lang w:val="en-US"/>
        </w:rPr>
        <w:t xml:space="preserve">de </w:t>
      </w:r>
      <w:proofErr w:type="spellStart"/>
      <w:r w:rsidR="00CA587E" w:rsidRPr="00215913">
        <w:rPr>
          <w:rFonts w:ascii="Arial" w:hAnsi="Arial" w:cs="Arial"/>
          <w:lang w:val="en-US"/>
        </w:rPr>
        <w:t>exemplu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r w:rsidR="00404B26"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pe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pagina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institutului</w:t>
      </w:r>
      <w:proofErr w:type="spellEnd"/>
      <w:r>
        <w:rPr>
          <w:rFonts w:ascii="Arial" w:hAnsi="Arial" w:cs="Arial"/>
          <w:lang w:val="en-US"/>
        </w:rPr>
        <w:t xml:space="preserve"> Robert </w:t>
      </w:r>
      <w:r w:rsidR="00CA587E" w:rsidRPr="00215913">
        <w:rPr>
          <w:rFonts w:ascii="Arial" w:hAnsi="Arial" w:cs="Arial"/>
          <w:lang w:val="en-US"/>
        </w:rPr>
        <w:t xml:space="preserve">Koch </w:t>
      </w:r>
      <w:r w:rsidR="00CA587E" w:rsidRPr="00404B26">
        <w:rPr>
          <w:rFonts w:ascii="Arial" w:hAnsi="Arial" w:cs="Arial"/>
          <w:szCs w:val="24"/>
          <w:lang w:val="en-US"/>
        </w:rPr>
        <w:t>(</w:t>
      </w:r>
      <w:hyperlink r:id="rId8" w:history="1">
        <w:r w:rsidR="00CA587E" w:rsidRPr="00404B26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www.rki.de</w:t>
        </w:r>
      </w:hyperlink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sau</w:t>
      </w:r>
      <w:proofErr w:type="spellEnd"/>
      <w:r w:rsidR="00CA587E" w:rsidRPr="00215913">
        <w:rPr>
          <w:rFonts w:ascii="Arial" w:hAnsi="Arial" w:cs="Arial"/>
          <w:lang w:val="en-US"/>
        </w:rPr>
        <w:t xml:space="preserve"> https//www.hessen.de/). Nu le </w:t>
      </w:r>
      <w:proofErr w:type="spellStart"/>
      <w:r w:rsidR="00404B26">
        <w:rPr>
          <w:rFonts w:ascii="Arial" w:hAnsi="Arial" w:cs="Arial"/>
          <w:lang w:val="en-US"/>
        </w:rPr>
        <w:t>expuneți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copiilor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tot </w:t>
      </w:r>
      <w:proofErr w:type="spellStart"/>
      <w:proofErr w:type="gramStart"/>
      <w:r>
        <w:rPr>
          <w:rFonts w:ascii="Arial" w:hAnsi="Arial" w:cs="Arial"/>
          <w:lang w:val="en-US"/>
        </w:rPr>
        <w:t>ce</w:t>
      </w:r>
      <w:proofErr w:type="spellEnd"/>
      <w:proofErr w:type="gramEnd"/>
      <w:r>
        <w:rPr>
          <w:rFonts w:ascii="Arial" w:hAnsi="Arial" w:cs="Arial"/>
          <w:lang w:val="en-US"/>
        </w:rPr>
        <w:t xml:space="preserve"> s-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="00CA587E" w:rsidRPr="00215913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tȃ</w:t>
      </w:r>
      <w:r w:rsidR="00CA587E" w:rsidRPr="00215913">
        <w:rPr>
          <w:rFonts w:ascii="Arial" w:hAnsi="Arial" w:cs="Arial"/>
          <w:lang w:val="en-US"/>
        </w:rPr>
        <w:t>mpla</w:t>
      </w:r>
      <w:proofErr w:type="spellEnd"/>
      <w:r w:rsidR="00CA587E" w:rsidRPr="00215913">
        <w:rPr>
          <w:rFonts w:ascii="Arial" w:hAnsi="Arial" w:cs="Arial"/>
          <w:lang w:val="en-US"/>
        </w:rPr>
        <w:t xml:space="preserve">, </w:t>
      </w:r>
      <w:proofErr w:type="spellStart"/>
      <w:r w:rsidR="00404B26">
        <w:rPr>
          <w:rFonts w:ascii="Arial" w:hAnsi="Arial" w:cs="Arial"/>
          <w:lang w:val="en-US"/>
        </w:rPr>
        <w:t>pentru</w:t>
      </w:r>
      <w:proofErr w:type="spellEnd"/>
      <w:r w:rsidR="00404B26">
        <w:rPr>
          <w:rFonts w:ascii="Arial" w:hAnsi="Arial" w:cs="Arial"/>
          <w:lang w:val="en-US"/>
        </w:rPr>
        <w:t xml:space="preserve"> a nu-</w:t>
      </w:r>
      <w:proofErr w:type="spellStart"/>
      <w:r w:rsidR="00CA587E" w:rsidRPr="00215913">
        <w:rPr>
          <w:rFonts w:ascii="Arial" w:hAnsi="Arial" w:cs="Arial"/>
          <w:lang w:val="en-US"/>
        </w:rPr>
        <w:t>i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speria</w:t>
      </w:r>
      <w:proofErr w:type="spellEnd"/>
      <w:r w:rsidR="00CA587E" w:rsidRPr="00215913">
        <w:rPr>
          <w:rFonts w:ascii="Arial" w:hAnsi="Arial" w:cs="Arial"/>
          <w:lang w:val="en-US"/>
        </w:rPr>
        <w:t>.</w:t>
      </w:r>
      <w:r w:rsidR="00274C8A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Protejati</w:t>
      </w:r>
      <w:proofErr w:type="spellEnd"/>
      <w:r w:rsidR="00274C8A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copilul</w:t>
      </w:r>
      <w:proofErr w:type="spellEnd"/>
      <w:r w:rsidR="00274C8A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dumneavoastră</w:t>
      </w:r>
      <w:proofErr w:type="spellEnd"/>
      <w:r w:rsidR="00CA587E" w:rsidRPr="00215913">
        <w:rPr>
          <w:rFonts w:ascii="Arial" w:hAnsi="Arial" w:cs="Arial"/>
          <w:lang w:val="en-US"/>
        </w:rPr>
        <w:t xml:space="preserve"> de </w:t>
      </w:r>
      <w:proofErr w:type="spellStart"/>
      <w:r w:rsidR="00CA587E" w:rsidRPr="00215913">
        <w:rPr>
          <w:rFonts w:ascii="Arial" w:hAnsi="Arial" w:cs="Arial"/>
          <w:lang w:val="en-US"/>
        </w:rPr>
        <w:t>imagini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tulbur</w:t>
      </w:r>
      <w:r w:rsidR="00274C8A">
        <w:rPr>
          <w:rFonts w:ascii="Arial" w:hAnsi="Arial" w:cs="Arial"/>
          <w:lang w:val="en-US"/>
        </w:rPr>
        <w:t>ă</w:t>
      </w:r>
      <w:r w:rsidR="00404B26">
        <w:rPr>
          <w:rFonts w:ascii="Arial" w:hAnsi="Arial" w:cs="Arial"/>
          <w:lang w:val="en-US"/>
        </w:rPr>
        <w:t>toare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r w:rsidR="00274C8A">
        <w:rPr>
          <w:rFonts w:ascii="Arial" w:hAnsi="Arial" w:cs="Arial"/>
          <w:lang w:val="en-US"/>
        </w:rPr>
        <w:t>de</w:t>
      </w:r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pe</w:t>
      </w:r>
      <w:proofErr w:type="spellEnd"/>
      <w:r w:rsidR="00CA587E" w:rsidRPr="00215913">
        <w:rPr>
          <w:rFonts w:ascii="Arial" w:hAnsi="Arial" w:cs="Arial"/>
          <w:lang w:val="en-US"/>
        </w:rPr>
        <w:t xml:space="preserve"> internet </w:t>
      </w:r>
      <w:proofErr w:type="spellStart"/>
      <w:r w:rsidR="00CA587E" w:rsidRPr="00215913">
        <w:rPr>
          <w:rFonts w:ascii="Arial" w:hAnsi="Arial" w:cs="Arial"/>
          <w:lang w:val="en-US"/>
        </w:rPr>
        <w:t>sau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r w:rsidR="00274C8A">
        <w:rPr>
          <w:rFonts w:ascii="Arial" w:hAnsi="Arial" w:cs="Arial"/>
          <w:lang w:val="en-US"/>
        </w:rPr>
        <w:t xml:space="preserve">de </w:t>
      </w:r>
      <w:r w:rsidR="00CA587E" w:rsidRPr="00215913">
        <w:rPr>
          <w:rFonts w:ascii="Arial" w:hAnsi="Arial" w:cs="Arial"/>
          <w:lang w:val="en-US"/>
        </w:rPr>
        <w:t xml:space="preserve">la </w:t>
      </w:r>
      <w:proofErr w:type="spellStart"/>
      <w:r w:rsidR="00CA587E" w:rsidRPr="00215913">
        <w:rPr>
          <w:rFonts w:ascii="Arial" w:hAnsi="Arial" w:cs="Arial"/>
          <w:lang w:val="en-US"/>
        </w:rPr>
        <w:t>televisor</w:t>
      </w:r>
      <w:proofErr w:type="spellEnd"/>
      <w:r w:rsidR="00CA587E" w:rsidRPr="00215913">
        <w:rPr>
          <w:rFonts w:ascii="Arial" w:hAnsi="Arial" w:cs="Arial"/>
          <w:lang w:val="en-US"/>
        </w:rPr>
        <w:t>.</w:t>
      </w:r>
    </w:p>
    <w:p w14:paraId="48C3415C" w14:textId="77777777" w:rsidR="00CA587E" w:rsidRPr="00215913" w:rsidRDefault="00CA587E" w:rsidP="00CA587E">
      <w:pPr>
        <w:jc w:val="both"/>
        <w:rPr>
          <w:rFonts w:ascii="Arial" w:hAnsi="Arial" w:cs="Arial"/>
          <w:b/>
          <w:lang w:val="en-US"/>
        </w:rPr>
      </w:pPr>
    </w:p>
    <w:p w14:paraId="05AF5180" w14:textId="77777777" w:rsidR="00CA587E" w:rsidRPr="00215913" w:rsidRDefault="00CA587E" w:rsidP="00CA587E">
      <w:pPr>
        <w:jc w:val="both"/>
        <w:rPr>
          <w:rFonts w:ascii="Arial" w:hAnsi="Arial" w:cs="Arial"/>
          <w:b/>
          <w:lang w:val="en-US"/>
        </w:rPr>
      </w:pPr>
    </w:p>
    <w:p w14:paraId="31D63E45" w14:textId="6DA15264" w:rsidR="00CA587E" w:rsidRPr="009C557F" w:rsidRDefault="00CA587E" w:rsidP="00CA587E">
      <w:pPr>
        <w:jc w:val="both"/>
        <w:rPr>
          <w:rFonts w:ascii="Arial" w:hAnsi="Arial" w:cs="Arial"/>
          <w:lang w:val="en-US"/>
        </w:rPr>
      </w:pPr>
      <w:proofErr w:type="spellStart"/>
      <w:r w:rsidRPr="00215913">
        <w:rPr>
          <w:rFonts w:ascii="Arial" w:hAnsi="Arial" w:cs="Arial"/>
          <w:lang w:val="en-US"/>
        </w:rPr>
        <w:t>Situa</w:t>
      </w:r>
      <w:r w:rsidR="00404B26">
        <w:rPr>
          <w:rFonts w:ascii="Arial" w:hAnsi="Arial" w:cs="Arial"/>
          <w:lang w:val="en-US"/>
        </w:rPr>
        <w:t>tia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actuala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poate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cauza</w:t>
      </w:r>
      <w:proofErr w:type="spellEnd"/>
      <w:r w:rsidR="00404B26">
        <w:rPr>
          <w:rFonts w:ascii="Arial" w:hAnsi="Arial" w:cs="Arial"/>
          <w:lang w:val="en-US"/>
        </w:rPr>
        <w:t xml:space="preserve"> o </w:t>
      </w:r>
      <w:proofErr w:type="spellStart"/>
      <w:r w:rsidR="00404B26">
        <w:rPr>
          <w:rFonts w:ascii="Arial" w:hAnsi="Arial" w:cs="Arial"/>
          <w:lang w:val="en-US"/>
        </w:rPr>
        <w:t>situatie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deosebit</w:t>
      </w:r>
      <w:proofErr w:type="spellEnd"/>
      <w:r w:rsidR="00404B26">
        <w:rPr>
          <w:rFonts w:ascii="Arial" w:hAnsi="Arial" w:cs="Arial"/>
          <w:lang w:val="en-US"/>
        </w:rPr>
        <w:t xml:space="preserve"> de </w:t>
      </w:r>
      <w:proofErr w:type="spellStart"/>
      <w:r w:rsidR="00404B26">
        <w:rPr>
          <w:rFonts w:ascii="Arial" w:hAnsi="Arial" w:cs="Arial"/>
          <w:lang w:val="en-US"/>
        </w:rPr>
        <w:t>impovărătoa</w:t>
      </w:r>
      <w:r w:rsidRPr="00215913">
        <w:rPr>
          <w:rFonts w:ascii="Arial" w:hAnsi="Arial" w:cs="Arial"/>
          <w:lang w:val="en-US"/>
        </w:rPr>
        <w:t>re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r w:rsidR="00404B26">
        <w:rPr>
          <w:rFonts w:ascii="Arial" w:hAnsi="Arial" w:cs="Arial"/>
          <w:lang w:val="en-US"/>
        </w:rPr>
        <w:t>la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dumneavoas</w:t>
      </w:r>
      <w:r w:rsidR="00404B26">
        <w:rPr>
          <w:rFonts w:ascii="Arial" w:hAnsi="Arial" w:cs="Arial"/>
          <w:lang w:val="en-US"/>
        </w:rPr>
        <w:t>tra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în</w:t>
      </w:r>
      <w:proofErr w:type="spellEnd"/>
      <w:r w:rsidR="00274C8A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familie</w:t>
      </w:r>
      <w:proofErr w:type="spellEnd"/>
      <w:r w:rsidRPr="00215913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215913">
        <w:rPr>
          <w:rFonts w:ascii="Arial" w:hAnsi="Arial" w:cs="Arial"/>
          <w:lang w:val="en-US"/>
        </w:rPr>
        <w:t>Va</w:t>
      </w:r>
      <w:proofErr w:type="spellEnd"/>
      <w:proofErr w:type="gram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274C8A">
        <w:rPr>
          <w:rFonts w:ascii="Arial" w:hAnsi="Arial" w:cs="Arial"/>
          <w:lang w:val="en-US"/>
        </w:rPr>
        <w:t>invit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sa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faceți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uz</w:t>
      </w:r>
      <w:proofErr w:type="spellEnd"/>
      <w:r w:rsidR="00A9177E">
        <w:rPr>
          <w:rFonts w:ascii="Arial" w:hAnsi="Arial" w:cs="Arial"/>
          <w:lang w:val="en-US"/>
        </w:rPr>
        <w:t xml:space="preserve"> de </w:t>
      </w:r>
      <w:proofErr w:type="spellStart"/>
      <w:r w:rsidR="00A9177E">
        <w:rPr>
          <w:rFonts w:ascii="Arial" w:hAnsi="Arial" w:cs="Arial"/>
          <w:lang w:val="en-US"/>
        </w:rPr>
        <w:t>oferta</w:t>
      </w:r>
      <w:proofErr w:type="spellEnd"/>
      <w:r w:rsidR="00A9177E">
        <w:rPr>
          <w:rFonts w:ascii="Arial" w:hAnsi="Arial" w:cs="Arial"/>
          <w:lang w:val="en-US"/>
        </w:rPr>
        <w:t xml:space="preserve"> de </w:t>
      </w:r>
      <w:proofErr w:type="spellStart"/>
      <w:r w:rsidR="00A9177E">
        <w:rPr>
          <w:rFonts w:ascii="Arial" w:hAnsi="Arial" w:cs="Arial"/>
          <w:lang w:val="en-US"/>
        </w:rPr>
        <w:t>consultatie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prin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telefon</w:t>
      </w:r>
      <w:proofErr w:type="spellEnd"/>
      <w:r w:rsidR="00A9177E">
        <w:rPr>
          <w:rFonts w:ascii="Arial" w:hAnsi="Arial" w:cs="Arial"/>
          <w:lang w:val="en-US"/>
        </w:rPr>
        <w:t>,</w:t>
      </w:r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instituită</w:t>
      </w:r>
      <w:proofErr w:type="spellEnd"/>
      <w:r w:rsidRPr="00215913">
        <w:rPr>
          <w:rFonts w:ascii="Arial" w:hAnsi="Arial" w:cs="Arial"/>
          <w:lang w:val="en-US"/>
        </w:rPr>
        <w:t xml:space="preserve"> de </w:t>
      </w:r>
      <w:proofErr w:type="spellStart"/>
      <w:r w:rsidRPr="00215913">
        <w:rPr>
          <w:rFonts w:ascii="Arial" w:hAnsi="Arial" w:cs="Arial"/>
          <w:lang w:val="en-US"/>
        </w:rPr>
        <w:t>departamentul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r w:rsidR="00A9177E">
        <w:rPr>
          <w:rFonts w:ascii="Arial" w:hAnsi="Arial" w:cs="Arial"/>
          <w:lang w:val="en-US"/>
        </w:rPr>
        <w:t>de</w:t>
      </w:r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psiholgie</w:t>
      </w:r>
      <w:proofErr w:type="spellEnd"/>
      <w:r w:rsidR="00404B26">
        <w:rPr>
          <w:rFonts w:ascii="Arial" w:hAnsi="Arial" w:cs="Arial"/>
          <w:lang w:val="en-US"/>
        </w:rPr>
        <w:t xml:space="preserve"> </w:t>
      </w:r>
      <w:proofErr w:type="spellStart"/>
      <w:r w:rsidR="00404B26">
        <w:rPr>
          <w:rFonts w:ascii="Arial" w:hAnsi="Arial" w:cs="Arial"/>
          <w:lang w:val="en-US"/>
        </w:rPr>
        <w:t>ș</w:t>
      </w:r>
      <w:r w:rsidRPr="00215913">
        <w:rPr>
          <w:rFonts w:ascii="Arial" w:hAnsi="Arial" w:cs="Arial"/>
          <w:lang w:val="en-US"/>
        </w:rPr>
        <w:t>colara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r w:rsidR="00A9177E">
        <w:rPr>
          <w:rFonts w:ascii="Arial" w:hAnsi="Arial" w:cs="Arial"/>
          <w:lang w:val="en-US"/>
        </w:rPr>
        <w:t>d</w:t>
      </w:r>
      <w:r w:rsidRPr="00215913">
        <w:rPr>
          <w:rFonts w:ascii="Arial" w:hAnsi="Arial" w:cs="Arial"/>
          <w:lang w:val="en-US"/>
        </w:rPr>
        <w:t xml:space="preserve">in </w:t>
      </w:r>
      <w:proofErr w:type="spellStart"/>
      <w:r w:rsidR="00A9177E">
        <w:rPr>
          <w:rFonts w:ascii="Arial" w:hAnsi="Arial" w:cs="Arial"/>
          <w:lang w:val="en-US"/>
        </w:rPr>
        <w:t>cadrul</w:t>
      </w:r>
      <w:proofErr w:type="spellEnd"/>
      <w:r w:rsidR="00A9177E">
        <w:rPr>
          <w:rFonts w:ascii="Arial" w:hAnsi="Arial" w:cs="Arial"/>
          <w:lang w:val="en-US"/>
        </w:rPr>
        <w:t xml:space="preserve"> </w:t>
      </w:r>
      <w:proofErr w:type="spellStart"/>
      <w:r w:rsidR="00A9177E">
        <w:rPr>
          <w:rFonts w:ascii="Arial" w:hAnsi="Arial" w:cs="Arial"/>
          <w:lang w:val="en-US"/>
        </w:rPr>
        <w:t>c</w:t>
      </w:r>
      <w:r w:rsidRPr="00215913">
        <w:rPr>
          <w:rFonts w:ascii="Arial" w:hAnsi="Arial" w:cs="Arial"/>
          <w:lang w:val="en-US"/>
        </w:rPr>
        <w:t>onsiliul</w:t>
      </w:r>
      <w:proofErr w:type="spellEnd"/>
      <w:r w:rsidRPr="00215913">
        <w:rPr>
          <w:rFonts w:ascii="Arial" w:hAnsi="Arial" w:cs="Arial"/>
          <w:lang w:val="en-US"/>
        </w:rPr>
        <w:t xml:space="preserve"> </w:t>
      </w:r>
      <w:proofErr w:type="spellStart"/>
      <w:r w:rsidRPr="00215913">
        <w:rPr>
          <w:rFonts w:ascii="Arial" w:hAnsi="Arial" w:cs="Arial"/>
          <w:lang w:val="en-US"/>
        </w:rPr>
        <w:t>scolar</w:t>
      </w:r>
      <w:proofErr w:type="spellEnd"/>
      <w:r w:rsidRPr="00215913">
        <w:rPr>
          <w:rFonts w:ascii="Arial" w:hAnsi="Arial" w:cs="Arial"/>
          <w:lang w:val="en-US"/>
        </w:rPr>
        <w:t xml:space="preserve"> de stat </w:t>
      </w:r>
      <w:r w:rsidR="00404B26" w:rsidRPr="009C557F">
        <w:rPr>
          <w:rFonts w:ascii="Arial" w:hAnsi="Arial" w:cs="Arial"/>
          <w:lang w:val="en-US"/>
        </w:rPr>
        <w:t>d</w:t>
      </w:r>
      <w:r w:rsidRPr="009C557F">
        <w:rPr>
          <w:rFonts w:ascii="Arial" w:hAnsi="Arial" w:cs="Arial"/>
          <w:lang w:val="en-US"/>
        </w:rPr>
        <w:t xml:space="preserve">in </w:t>
      </w:r>
      <w:r w:rsidR="009C557F" w:rsidRPr="009C557F">
        <w:rPr>
          <w:rFonts w:ascii="Arial" w:hAnsi="Arial" w:cs="Arial"/>
          <w:lang w:val="en-US"/>
        </w:rPr>
        <w:t xml:space="preserve">Bad </w:t>
      </w:r>
      <w:proofErr w:type="spellStart"/>
      <w:r w:rsidR="009C557F" w:rsidRPr="009C557F">
        <w:rPr>
          <w:rFonts w:ascii="Arial" w:hAnsi="Arial" w:cs="Arial"/>
          <w:lang w:val="en-US"/>
        </w:rPr>
        <w:t>Vilbel</w:t>
      </w:r>
      <w:proofErr w:type="spellEnd"/>
      <w:r w:rsidRPr="009C557F">
        <w:rPr>
          <w:rFonts w:ascii="Arial" w:hAnsi="Arial" w:cs="Arial"/>
          <w:lang w:val="en-US"/>
        </w:rPr>
        <w:t>.</w:t>
      </w:r>
    </w:p>
    <w:p w14:paraId="031F9B56" w14:textId="77777777" w:rsidR="00CA587E" w:rsidRPr="00215913" w:rsidRDefault="00CA587E" w:rsidP="00CA587E">
      <w:pPr>
        <w:jc w:val="both"/>
        <w:rPr>
          <w:rFonts w:ascii="Arial" w:hAnsi="Arial" w:cs="Arial"/>
          <w:lang w:val="en-US"/>
        </w:rPr>
      </w:pPr>
    </w:p>
    <w:p w14:paraId="6E96E38B" w14:textId="0A4C7C85" w:rsidR="00CA587E" w:rsidRPr="00215913" w:rsidRDefault="00A9177E" w:rsidP="00CA58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Consultatie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telefonică</w:t>
      </w:r>
      <w:proofErr w:type="spellEnd"/>
      <w:r w:rsidR="00CA587E" w:rsidRPr="00215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psihologie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CA587E" w:rsidRPr="00215913">
        <w:rPr>
          <w:rFonts w:ascii="Arial" w:hAnsi="Arial" w:cs="Arial"/>
        </w:rPr>
        <w:t>colara</w:t>
      </w:r>
      <w:proofErr w:type="spellEnd"/>
      <w:r w:rsidR="00CA587E" w:rsidRPr="00215913">
        <w:rPr>
          <w:rFonts w:ascii="Arial" w:hAnsi="Arial" w:cs="Arial"/>
        </w:rPr>
        <w:t>:</w:t>
      </w:r>
    </w:p>
    <w:p w14:paraId="2DA43945" w14:textId="77777777" w:rsidR="00CA587E" w:rsidRPr="00215913" w:rsidRDefault="00CA587E" w:rsidP="00CA587E">
      <w:pPr>
        <w:jc w:val="both"/>
        <w:rPr>
          <w:rFonts w:ascii="Arial" w:hAnsi="Arial" w:cs="Arial"/>
        </w:rPr>
      </w:pPr>
    </w:p>
    <w:p w14:paraId="1035DA85" w14:textId="374C86E8" w:rsidR="00CA587E" w:rsidRPr="009C557F" w:rsidRDefault="00A9177E" w:rsidP="00CA587E">
      <w:pPr>
        <w:jc w:val="both"/>
        <w:rPr>
          <w:rFonts w:ascii="Arial" w:hAnsi="Arial" w:cs="Arial"/>
        </w:rPr>
      </w:pPr>
      <w:r w:rsidRPr="002B032C">
        <w:rPr>
          <w:rFonts w:ascii="Arial" w:hAnsi="Arial" w:cs="Arial"/>
        </w:rPr>
        <w:t xml:space="preserve">De </w:t>
      </w:r>
      <w:proofErr w:type="spellStart"/>
      <w:r w:rsidRPr="002B032C">
        <w:rPr>
          <w:rFonts w:ascii="Arial" w:hAnsi="Arial" w:cs="Arial"/>
        </w:rPr>
        <w:t>luni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pȃnă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vineri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î</w:t>
      </w:r>
      <w:r w:rsidR="00CA587E" w:rsidRPr="002B032C">
        <w:rPr>
          <w:rFonts w:ascii="Arial" w:hAnsi="Arial" w:cs="Arial"/>
        </w:rPr>
        <w:t>ntre</w:t>
      </w:r>
      <w:proofErr w:type="spellEnd"/>
      <w:r w:rsidR="00CA587E" w:rsidRPr="002B032C">
        <w:rPr>
          <w:rFonts w:ascii="Arial" w:hAnsi="Arial" w:cs="Arial"/>
        </w:rPr>
        <w:t xml:space="preserve"> </w:t>
      </w:r>
      <w:proofErr w:type="spellStart"/>
      <w:r w:rsidR="00CA587E" w:rsidRPr="009C557F">
        <w:rPr>
          <w:rFonts w:ascii="Arial" w:hAnsi="Arial" w:cs="Arial"/>
        </w:rPr>
        <w:t>orele</w:t>
      </w:r>
      <w:proofErr w:type="spellEnd"/>
      <w:r w:rsidR="00CA587E" w:rsidRPr="009C557F">
        <w:rPr>
          <w:rFonts w:ascii="Arial" w:hAnsi="Arial" w:cs="Arial"/>
        </w:rPr>
        <w:t>: 08.30 - 1</w:t>
      </w:r>
      <w:r w:rsidR="00161DFF" w:rsidRPr="009C557F">
        <w:rPr>
          <w:rFonts w:ascii="Arial" w:hAnsi="Arial" w:cs="Arial"/>
        </w:rPr>
        <w:t>2</w:t>
      </w:r>
      <w:r w:rsidR="00CA587E" w:rsidRPr="009C557F">
        <w:rPr>
          <w:rFonts w:ascii="Arial" w:hAnsi="Arial" w:cs="Arial"/>
        </w:rPr>
        <w:t>:00</w:t>
      </w:r>
      <w:r w:rsidR="009C557F" w:rsidRPr="009C557F">
        <w:rPr>
          <w:rFonts w:ascii="Arial" w:hAnsi="Arial" w:cs="Arial"/>
        </w:rPr>
        <w:t xml:space="preserve"> si 14.00 -15.3</w:t>
      </w:r>
      <w:r w:rsidR="003366B0" w:rsidRPr="009C557F">
        <w:rPr>
          <w:rFonts w:ascii="Arial" w:hAnsi="Arial" w:cs="Arial"/>
        </w:rPr>
        <w:t>0</w:t>
      </w:r>
    </w:p>
    <w:p w14:paraId="7D0CDA9B" w14:textId="7D35A005" w:rsidR="003366B0" w:rsidRPr="009C557F" w:rsidRDefault="009C557F" w:rsidP="003366B0">
      <w:pPr>
        <w:widowControl/>
        <w:spacing w:line="240" w:lineRule="auto"/>
        <w:rPr>
          <w:rFonts w:ascii="Arial" w:hAnsi="Arial" w:cs="Arial"/>
          <w:szCs w:val="24"/>
        </w:rPr>
      </w:pPr>
      <w:r w:rsidRPr="009C557F">
        <w:rPr>
          <w:rFonts w:ascii="Arial" w:hAnsi="Arial" w:cs="Arial"/>
          <w:lang w:val="en-US"/>
        </w:rPr>
        <w:t>06101-5191-656</w:t>
      </w:r>
      <w:r w:rsidR="003366B0" w:rsidRPr="009C557F">
        <w:rPr>
          <w:rFonts w:ascii="Arial" w:hAnsi="Arial" w:cs="Arial"/>
          <w:szCs w:val="24"/>
        </w:rPr>
        <w:t>.</w:t>
      </w:r>
    </w:p>
    <w:p w14:paraId="712B78A6" w14:textId="77777777" w:rsidR="00CA587E" w:rsidRPr="002B032C" w:rsidRDefault="00CA587E" w:rsidP="00CA587E">
      <w:pPr>
        <w:jc w:val="both"/>
        <w:rPr>
          <w:rFonts w:ascii="Arial" w:hAnsi="Arial" w:cs="Arial"/>
        </w:rPr>
      </w:pPr>
    </w:p>
    <w:p w14:paraId="0D5858F7" w14:textId="77777777" w:rsidR="00CA587E" w:rsidRPr="002B032C" w:rsidRDefault="00CA587E" w:rsidP="00CA587E">
      <w:pPr>
        <w:jc w:val="both"/>
        <w:rPr>
          <w:rFonts w:ascii="Arial" w:hAnsi="Arial" w:cs="Arial"/>
        </w:rPr>
      </w:pPr>
    </w:p>
    <w:p w14:paraId="1159BCC5" w14:textId="77777777" w:rsidR="00CA587E" w:rsidRPr="002B032C" w:rsidRDefault="00CA587E" w:rsidP="00CA587E">
      <w:pPr>
        <w:jc w:val="both"/>
        <w:rPr>
          <w:rFonts w:ascii="Arial" w:hAnsi="Arial" w:cs="Arial"/>
        </w:rPr>
      </w:pPr>
    </w:p>
    <w:p w14:paraId="3AAB9E85" w14:textId="5A2942C9" w:rsidR="00CA587E" w:rsidRPr="002B032C" w:rsidRDefault="00A9177E" w:rsidP="00CA587E">
      <w:pPr>
        <w:jc w:val="both"/>
        <w:rPr>
          <w:rFonts w:ascii="Arial" w:hAnsi="Arial" w:cs="Arial"/>
        </w:rPr>
      </w:pPr>
      <w:proofErr w:type="spellStart"/>
      <w:r w:rsidRPr="002B032C">
        <w:rPr>
          <w:rFonts w:ascii="Arial" w:hAnsi="Arial" w:cs="Arial"/>
        </w:rPr>
        <w:t>Vă</w:t>
      </w:r>
      <w:proofErr w:type="spellEnd"/>
      <w:r w:rsidR="00CA587E" w:rsidRPr="002B032C">
        <w:rPr>
          <w:rFonts w:ascii="Arial" w:hAnsi="Arial" w:cs="Arial"/>
        </w:rPr>
        <w:t xml:space="preserve"> </w:t>
      </w:r>
      <w:proofErr w:type="spellStart"/>
      <w:r w:rsidR="00CA587E" w:rsidRPr="002B032C">
        <w:rPr>
          <w:rFonts w:ascii="Arial" w:hAnsi="Arial" w:cs="Arial"/>
        </w:rPr>
        <w:t>doresc</w:t>
      </w:r>
      <w:proofErr w:type="spellEnd"/>
      <w:r w:rsidR="00CA587E"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multă</w:t>
      </w:r>
      <w:proofErr w:type="spellEnd"/>
      <w:r w:rsidR="00CA587E" w:rsidRPr="002B032C">
        <w:rPr>
          <w:rFonts w:ascii="Arial" w:hAnsi="Arial" w:cs="Arial"/>
        </w:rPr>
        <w:t xml:space="preserve"> </w:t>
      </w:r>
      <w:proofErr w:type="spellStart"/>
      <w:r w:rsidR="00CA587E" w:rsidRPr="002B032C">
        <w:rPr>
          <w:rFonts w:ascii="Arial" w:hAnsi="Arial" w:cs="Arial"/>
        </w:rPr>
        <w:t>pute</w:t>
      </w:r>
      <w:r w:rsidRPr="002B032C">
        <w:rPr>
          <w:rFonts w:ascii="Arial" w:hAnsi="Arial" w:cs="Arial"/>
        </w:rPr>
        <w:t>re</w:t>
      </w:r>
      <w:proofErr w:type="spellEnd"/>
      <w:r w:rsidRPr="002B032C">
        <w:rPr>
          <w:rFonts w:ascii="Arial" w:hAnsi="Arial" w:cs="Arial"/>
        </w:rPr>
        <w:t xml:space="preserve"> si </w:t>
      </w:r>
      <w:proofErr w:type="spellStart"/>
      <w:r w:rsidRPr="002B032C">
        <w:rPr>
          <w:rFonts w:ascii="Arial" w:hAnsi="Arial" w:cs="Arial"/>
        </w:rPr>
        <w:t>perseverență</w:t>
      </w:r>
      <w:proofErr w:type="spellEnd"/>
      <w:r w:rsidR="00CA587E" w:rsidRPr="002B032C">
        <w:rPr>
          <w:rFonts w:ascii="Arial" w:hAnsi="Arial" w:cs="Arial"/>
        </w:rPr>
        <w:t xml:space="preserve"> in </w:t>
      </w:r>
      <w:proofErr w:type="spellStart"/>
      <w:r w:rsidR="00CA587E" w:rsidRPr="002B032C">
        <w:rPr>
          <w:rFonts w:ascii="Arial" w:hAnsi="Arial" w:cs="Arial"/>
        </w:rPr>
        <w:t>ace</w:t>
      </w:r>
      <w:r w:rsidRPr="002B032C">
        <w:rPr>
          <w:rFonts w:ascii="Arial" w:hAnsi="Arial" w:cs="Arial"/>
        </w:rPr>
        <w:t>a</w:t>
      </w:r>
      <w:r w:rsidR="00CA587E" w:rsidRPr="002B032C">
        <w:rPr>
          <w:rFonts w:ascii="Arial" w:hAnsi="Arial" w:cs="Arial"/>
        </w:rPr>
        <w:t>st</w:t>
      </w:r>
      <w:r w:rsidRPr="002B032C">
        <w:rPr>
          <w:rFonts w:ascii="Arial" w:hAnsi="Arial" w:cs="Arial"/>
        </w:rPr>
        <w:t>ă</w:t>
      </w:r>
      <w:proofErr w:type="spellEnd"/>
      <w:r w:rsidR="00CA587E"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perioadă</w:t>
      </w:r>
      <w:proofErr w:type="spellEnd"/>
      <w:r w:rsidRPr="002B032C">
        <w:rPr>
          <w:rFonts w:ascii="Arial" w:hAnsi="Arial" w:cs="Arial"/>
        </w:rPr>
        <w:t xml:space="preserve">. </w:t>
      </w:r>
      <w:proofErr w:type="spellStart"/>
      <w:r w:rsidRPr="002B032C">
        <w:rPr>
          <w:rFonts w:ascii="Arial" w:hAnsi="Arial" w:cs="Arial"/>
        </w:rPr>
        <w:t>Să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rămȃneți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sănătoși</w:t>
      </w:r>
      <w:proofErr w:type="spellEnd"/>
      <w:r w:rsidRPr="002B032C">
        <w:rPr>
          <w:rFonts w:ascii="Arial" w:hAnsi="Arial" w:cs="Arial"/>
        </w:rPr>
        <w:t>!</w:t>
      </w:r>
    </w:p>
    <w:p w14:paraId="64ED1CB2" w14:textId="77777777" w:rsidR="00CA587E" w:rsidRPr="002B032C" w:rsidRDefault="00CA587E" w:rsidP="00CA587E">
      <w:pPr>
        <w:jc w:val="both"/>
        <w:rPr>
          <w:rFonts w:ascii="Arial" w:hAnsi="Arial" w:cs="Arial"/>
        </w:rPr>
      </w:pPr>
    </w:p>
    <w:p w14:paraId="7772C455" w14:textId="60133209" w:rsidR="00CA587E" w:rsidRPr="002B032C" w:rsidRDefault="00A9177E" w:rsidP="00CA587E">
      <w:pPr>
        <w:jc w:val="both"/>
        <w:rPr>
          <w:rFonts w:ascii="Arial" w:hAnsi="Arial" w:cs="Arial"/>
        </w:rPr>
      </w:pPr>
      <w:proofErr w:type="spellStart"/>
      <w:r w:rsidRPr="002B032C">
        <w:rPr>
          <w:rFonts w:ascii="Arial" w:hAnsi="Arial" w:cs="Arial"/>
        </w:rPr>
        <w:t>Cu</w:t>
      </w:r>
      <w:proofErr w:type="spellEnd"/>
      <w:r w:rsidRPr="002B032C">
        <w:rPr>
          <w:rFonts w:ascii="Arial" w:hAnsi="Arial" w:cs="Arial"/>
        </w:rPr>
        <w:t xml:space="preserve"> </w:t>
      </w:r>
      <w:proofErr w:type="spellStart"/>
      <w:r w:rsidRPr="002B032C">
        <w:rPr>
          <w:rFonts w:ascii="Arial" w:hAnsi="Arial" w:cs="Arial"/>
        </w:rPr>
        <w:t>stimă</w:t>
      </w:r>
      <w:proofErr w:type="spellEnd"/>
      <w:r w:rsidR="00CA587E" w:rsidRPr="002B032C">
        <w:rPr>
          <w:rFonts w:ascii="Arial" w:hAnsi="Arial" w:cs="Arial"/>
        </w:rPr>
        <w:t>,</w:t>
      </w:r>
    </w:p>
    <w:p w14:paraId="08E2F1C2" w14:textId="77777777" w:rsidR="00CA587E" w:rsidRPr="002B032C" w:rsidRDefault="00CA587E" w:rsidP="00CA587E">
      <w:pPr>
        <w:jc w:val="both"/>
        <w:rPr>
          <w:rFonts w:ascii="Arial" w:hAnsi="Arial" w:cs="Arial"/>
        </w:rPr>
      </w:pPr>
    </w:p>
    <w:p w14:paraId="26F01B32" w14:textId="3BF58838" w:rsidR="009C557F" w:rsidRPr="007226AF" w:rsidRDefault="0000056A" w:rsidP="009C557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</w:t>
      </w:r>
      <w:bookmarkStart w:id="11" w:name="_GoBack"/>
      <w:bookmarkEnd w:id="11"/>
      <w:proofErr w:type="spellStart"/>
      <w:r w:rsidR="009C557F">
        <w:rPr>
          <w:rFonts w:ascii="Arial" w:hAnsi="Arial" w:cs="Arial"/>
          <w:lang w:val="en-US"/>
        </w:rPr>
        <w:t>Rosmarie</w:t>
      </w:r>
      <w:proofErr w:type="spellEnd"/>
      <w:r w:rsidR="009C557F">
        <w:rPr>
          <w:rFonts w:ascii="Arial" w:hAnsi="Arial" w:cs="Arial"/>
          <w:lang w:val="en-US"/>
        </w:rPr>
        <w:t xml:space="preserve"> zur Heiden</w:t>
      </w:r>
    </w:p>
    <w:p w14:paraId="04251062" w14:textId="77777777" w:rsidR="00CA587E" w:rsidRPr="00215913" w:rsidRDefault="00CA587E" w:rsidP="00CA587E">
      <w:pPr>
        <w:jc w:val="both"/>
        <w:rPr>
          <w:rFonts w:ascii="Arial" w:hAnsi="Arial" w:cs="Arial"/>
          <w:lang w:val="en-US"/>
        </w:rPr>
      </w:pPr>
      <w:r w:rsidRPr="00215913">
        <w:rPr>
          <w:rFonts w:ascii="Arial" w:hAnsi="Arial" w:cs="Arial"/>
          <w:lang w:val="en-US"/>
        </w:rPr>
        <w:t xml:space="preserve">Director </w:t>
      </w:r>
    </w:p>
    <w:p w14:paraId="1CF22AD6" w14:textId="5AA71D59" w:rsidR="00CA587E" w:rsidRPr="00215913" w:rsidRDefault="00A9177E" w:rsidP="00CA587E">
      <w:pPr>
        <w:pStyle w:val="Listenabsatz"/>
        <w:widowControl/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Șeful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Consililului</w:t>
      </w:r>
      <w:proofErr w:type="spellEnd"/>
      <w:r w:rsidR="00CA587E" w:rsidRPr="00215913">
        <w:rPr>
          <w:rFonts w:ascii="Arial" w:hAnsi="Arial" w:cs="Arial"/>
          <w:lang w:val="en-US"/>
        </w:rPr>
        <w:t xml:space="preserve"> </w:t>
      </w:r>
      <w:proofErr w:type="spellStart"/>
      <w:r w:rsidR="00CA587E" w:rsidRPr="00215913">
        <w:rPr>
          <w:rFonts w:ascii="Arial" w:hAnsi="Arial" w:cs="Arial"/>
          <w:lang w:val="en-US"/>
        </w:rPr>
        <w:t>Scolar</w:t>
      </w:r>
      <w:proofErr w:type="spellEnd"/>
      <w:r w:rsidR="00CA587E" w:rsidRPr="00215913">
        <w:rPr>
          <w:rFonts w:ascii="Arial" w:hAnsi="Arial" w:cs="Arial"/>
          <w:lang w:val="en-US"/>
        </w:rPr>
        <w:t xml:space="preserve"> de Stat</w:t>
      </w:r>
    </w:p>
    <w:p w14:paraId="36C4EE8E" w14:textId="3342C74F" w:rsidR="00E45D55" w:rsidRDefault="00E45D55" w:rsidP="002548CC">
      <w:pPr>
        <w:jc w:val="both"/>
        <w:rPr>
          <w:rFonts w:ascii="Arial" w:hAnsi="Arial" w:cs="Arial"/>
          <w:sz w:val="22"/>
          <w:szCs w:val="22"/>
        </w:rPr>
      </w:pPr>
    </w:p>
    <w:sectPr w:rsidR="00E45D55" w:rsidSect="00D05CF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560" w:right="1531" w:bottom="567" w:left="153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5E6AD" w14:textId="77777777" w:rsidR="00962A40" w:rsidRDefault="00962A40">
      <w:r>
        <w:separator/>
      </w:r>
    </w:p>
  </w:endnote>
  <w:endnote w:type="continuationSeparator" w:id="0">
    <w:p w14:paraId="25FCE322" w14:textId="77777777" w:rsidR="00962A40" w:rsidRDefault="009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EE94" w14:textId="77777777" w:rsidR="008B3212" w:rsidRPr="00E065C0" w:rsidRDefault="008B3212" w:rsidP="00C9618A">
    <w:pPr>
      <w:pStyle w:val="Fuzeile"/>
      <w:spacing w:line="240" w:lineRule="auto"/>
      <w:rPr>
        <w:color w:val="1F497D" w:themeColor="text2"/>
        <w:sz w:val="2"/>
        <w:szCs w:val="2"/>
      </w:rPr>
    </w:pPr>
  </w:p>
  <w:tbl>
    <w:tblPr>
      <w:tblW w:w="9423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19"/>
      <w:gridCol w:w="3430"/>
      <w:gridCol w:w="2874"/>
    </w:tblGrid>
    <w:tr w:rsidR="009C557F" w:rsidRPr="006B7207" w14:paraId="3A5E18DB" w14:textId="77777777" w:rsidTr="00D97EE6">
      <w:trPr>
        <w:trHeight w:val="290"/>
      </w:trPr>
      <w:tc>
        <w:tcPr>
          <w:tcW w:w="3119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5CE5AC39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Konrad-Adenauer-Allee 1-11 </w:t>
          </w:r>
          <w:r w:rsidRPr="004A7EAD">
            <w:rPr>
              <w:szCs w:val="14"/>
            </w:rPr>
            <w:sym w:font="Wingdings 2" w:char="F096"/>
          </w:r>
          <w:r w:rsidRPr="004A7EAD">
            <w:rPr>
              <w:szCs w:val="14"/>
            </w:rPr>
            <w:t xml:space="preserve"> </w:t>
          </w:r>
          <w:r w:rsidRPr="004A7EAD">
            <w:rPr>
              <w:rFonts w:cs="Arial"/>
              <w:szCs w:val="14"/>
            </w:rPr>
            <w:t>61118 Bad Vilbel</w:t>
          </w:r>
        </w:p>
        <w:p w14:paraId="720D0050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Telefon 06101 5191-600</w:t>
          </w:r>
        </w:p>
        <w:p w14:paraId="77D1F5B2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Fax       06101 5191-699</w:t>
          </w:r>
        </w:p>
        <w:p w14:paraId="4CCB9896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430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39A99420" w14:textId="77777777" w:rsidR="009C557F" w:rsidRPr="004A7EAD" w:rsidRDefault="009C557F" w:rsidP="009C557F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E-Mail: </w:t>
          </w:r>
          <w:r w:rsidRPr="004A7EAD">
            <w:rPr>
              <w:rFonts w:cs="Arial"/>
              <w:szCs w:val="14"/>
            </w:rPr>
            <w:tab/>
            <w:t>poststelle.SSA.BadVilbel@kultus.hessen.de</w:t>
          </w:r>
        </w:p>
        <w:p w14:paraId="39A45D1A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Internet: </w:t>
          </w:r>
          <w:r w:rsidRPr="004A7EAD">
            <w:rPr>
              <w:rFonts w:cs="Arial"/>
              <w:szCs w:val="14"/>
            </w:rPr>
            <w:tab/>
            <w:t>www.schulamt-badvilbel.hessen.de</w:t>
          </w:r>
        </w:p>
        <w:p w14:paraId="7194813D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14:paraId="692EF659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49AD9178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Öffnungszeiten:</w:t>
          </w:r>
        </w:p>
        <w:p w14:paraId="22B279F8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Mo-Do 8.30-12.30 Uhr und 13.30-16.00 Uhr</w:t>
          </w:r>
        </w:p>
        <w:p w14:paraId="33FDDC9C" w14:textId="77777777" w:rsidR="009C557F" w:rsidRPr="004A7EAD" w:rsidRDefault="009C557F" w:rsidP="009C557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>Freitag 8.30-12.00 Uhr</w:t>
          </w:r>
        </w:p>
        <w:p w14:paraId="2D052B62" w14:textId="77777777" w:rsidR="009C557F" w:rsidRPr="004A7EAD" w:rsidRDefault="009C557F" w:rsidP="009C557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 xml:space="preserve">und nach Terminvereinbarung </w:t>
          </w:r>
        </w:p>
      </w:tc>
    </w:tr>
  </w:tbl>
  <w:p w14:paraId="46EC639F" w14:textId="77777777" w:rsidR="009C557F" w:rsidRPr="007226AF" w:rsidRDefault="009C557F" w:rsidP="009C557F">
    <w:pPr>
      <w:pStyle w:val="Fuzeile"/>
    </w:pPr>
  </w:p>
  <w:p w14:paraId="71058AA4" w14:textId="77777777" w:rsidR="008B3212" w:rsidRPr="00E065C0" w:rsidRDefault="008B3212">
    <w:pPr>
      <w:pStyle w:val="Fuzeile"/>
      <w:widowControl/>
      <w:rPr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3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19"/>
      <w:gridCol w:w="3430"/>
      <w:gridCol w:w="2874"/>
    </w:tblGrid>
    <w:tr w:rsidR="009C557F" w:rsidRPr="006B7207" w14:paraId="0FCAB08C" w14:textId="77777777" w:rsidTr="00D97EE6">
      <w:trPr>
        <w:trHeight w:val="290"/>
      </w:trPr>
      <w:tc>
        <w:tcPr>
          <w:tcW w:w="3119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6B7055D3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Konrad-Adenauer-Allee 1-11 </w:t>
          </w:r>
          <w:r w:rsidRPr="004A7EAD">
            <w:rPr>
              <w:szCs w:val="14"/>
            </w:rPr>
            <w:sym w:font="Wingdings 2" w:char="F096"/>
          </w:r>
          <w:r w:rsidRPr="004A7EAD">
            <w:rPr>
              <w:szCs w:val="14"/>
            </w:rPr>
            <w:t xml:space="preserve"> </w:t>
          </w:r>
          <w:r w:rsidRPr="004A7EAD">
            <w:rPr>
              <w:rFonts w:cs="Arial"/>
              <w:szCs w:val="14"/>
            </w:rPr>
            <w:t>61118 Bad Vilbel</w:t>
          </w:r>
        </w:p>
        <w:p w14:paraId="4F9978BC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Telefon 06101 5191-600</w:t>
          </w:r>
        </w:p>
        <w:p w14:paraId="4DB9B284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Fax       06101 5191-699</w:t>
          </w:r>
        </w:p>
        <w:p w14:paraId="68025335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430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3C3F0F9D" w14:textId="77777777" w:rsidR="009C557F" w:rsidRPr="004A7EAD" w:rsidRDefault="009C557F" w:rsidP="009C557F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E-Mail: </w:t>
          </w:r>
          <w:r w:rsidRPr="004A7EAD">
            <w:rPr>
              <w:rFonts w:cs="Arial"/>
              <w:szCs w:val="14"/>
            </w:rPr>
            <w:tab/>
            <w:t>poststelle.SSA.BadVilbel@kultus.hessen.de</w:t>
          </w:r>
        </w:p>
        <w:p w14:paraId="5A46E16F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Internet: </w:t>
          </w:r>
          <w:r w:rsidRPr="004A7EAD">
            <w:rPr>
              <w:rFonts w:cs="Arial"/>
              <w:szCs w:val="14"/>
            </w:rPr>
            <w:tab/>
            <w:t>www.schulamt-badvilbel.hessen.de</w:t>
          </w:r>
        </w:p>
        <w:p w14:paraId="6C4352A3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14:paraId="6DC625F5" w14:textId="77777777" w:rsidR="009C557F" w:rsidRPr="004A7EAD" w:rsidRDefault="009C557F" w:rsidP="009C557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14:paraId="65AB13D3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Öffnungszeiten:</w:t>
          </w:r>
        </w:p>
        <w:p w14:paraId="6F246E2D" w14:textId="77777777" w:rsidR="009C557F" w:rsidRPr="004A7EAD" w:rsidRDefault="009C557F" w:rsidP="009C557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Mo-Do 8.30-12.30 Uhr und 13.30-16.00 Uhr</w:t>
          </w:r>
        </w:p>
        <w:p w14:paraId="63A39D18" w14:textId="77777777" w:rsidR="009C557F" w:rsidRPr="004A7EAD" w:rsidRDefault="009C557F" w:rsidP="009C557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>Freitag 8.30-12.00 Uhr</w:t>
          </w:r>
        </w:p>
        <w:p w14:paraId="16CE9F87" w14:textId="77777777" w:rsidR="009C557F" w:rsidRPr="004A7EAD" w:rsidRDefault="009C557F" w:rsidP="009C557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 xml:space="preserve">und nach Terminvereinbarung </w:t>
          </w:r>
        </w:p>
      </w:tc>
    </w:tr>
  </w:tbl>
  <w:p w14:paraId="6DE3AEAB" w14:textId="77777777" w:rsidR="009C557F" w:rsidRPr="007226AF" w:rsidRDefault="009C557F" w:rsidP="009C557F">
    <w:pPr>
      <w:pStyle w:val="Fuzeile"/>
    </w:pPr>
  </w:p>
  <w:p w14:paraId="62458B41" w14:textId="77777777" w:rsidR="008B3212" w:rsidRPr="007A399C" w:rsidRDefault="008B3212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1A36" w14:textId="77777777" w:rsidR="00962A40" w:rsidRDefault="00962A40">
      <w:r>
        <w:separator/>
      </w:r>
    </w:p>
  </w:footnote>
  <w:footnote w:type="continuationSeparator" w:id="0">
    <w:p w14:paraId="2DCF0472" w14:textId="77777777" w:rsidR="00962A40" w:rsidRDefault="0096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5E6C" w14:textId="4692FC8F" w:rsidR="008B3212" w:rsidRPr="003C0710" w:rsidRDefault="008B3212">
    <w:pPr>
      <w:pStyle w:val="Kopfzeile"/>
      <w:rPr>
        <w:rFonts w:ascii="Arial" w:hAnsi="Arial" w:cs="Arial"/>
      </w:rPr>
    </w:pPr>
    <w:r>
      <w:tab/>
    </w:r>
    <w:r w:rsidRPr="003C0710">
      <w:rPr>
        <w:rFonts w:ascii="Arial" w:hAnsi="Arial" w:cs="Arial"/>
      </w:rPr>
      <w:t xml:space="preserve">- </w:t>
    </w:r>
    <w:r w:rsidRPr="003C0710">
      <w:rPr>
        <w:rStyle w:val="Seitenzahl"/>
        <w:rFonts w:ascii="Arial" w:hAnsi="Arial" w:cs="Arial"/>
      </w:rPr>
      <w:fldChar w:fldCharType="begin"/>
    </w:r>
    <w:r w:rsidRPr="003C0710">
      <w:rPr>
        <w:rStyle w:val="Seitenzahl"/>
        <w:rFonts w:ascii="Arial" w:hAnsi="Arial" w:cs="Arial"/>
      </w:rPr>
      <w:instrText xml:space="preserve">PAGE </w:instrText>
    </w:r>
    <w:r w:rsidRPr="003C0710">
      <w:rPr>
        <w:rStyle w:val="Seitenzahl"/>
        <w:rFonts w:ascii="Arial" w:hAnsi="Arial" w:cs="Arial"/>
      </w:rPr>
      <w:fldChar w:fldCharType="separate"/>
    </w:r>
    <w:r w:rsidR="0000056A">
      <w:rPr>
        <w:rStyle w:val="Seitenzahl"/>
        <w:rFonts w:ascii="Arial" w:hAnsi="Arial" w:cs="Arial"/>
        <w:noProof/>
      </w:rPr>
      <w:t>2</w:t>
    </w:r>
    <w:r w:rsidRPr="003C0710">
      <w:rPr>
        <w:rStyle w:val="Seitenzahl"/>
        <w:rFonts w:ascii="Arial" w:hAnsi="Arial" w:cs="Arial"/>
      </w:rPr>
      <w:fldChar w:fldCharType="end"/>
    </w:r>
    <w:r w:rsidRPr="003C0710"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CBC6" w14:textId="77777777" w:rsidR="009C557F" w:rsidRPr="007226AF" w:rsidRDefault="009C557F" w:rsidP="009C557F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2" w:name="Color"/>
    <w:bookmarkStart w:id="13" w:name="SW"/>
    <w:r w:rsidRPr="007226AF">
      <w:rPr>
        <w:noProof/>
        <w:color w:val="auto"/>
        <w:sz w:val="23"/>
      </w:rPr>
      <w:drawing>
        <wp:anchor distT="0" distB="0" distL="114300" distR="114300" simplePos="0" relativeHeight="251659264" behindDoc="0" locked="0" layoutInCell="1" allowOverlap="1" wp14:anchorId="7890A9F7" wp14:editId="60D54EDB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AF">
      <w:rPr>
        <w:color w:val="auto"/>
        <w:sz w:val="23"/>
      </w:rPr>
      <w:t>Staatliches Schulamt</w:t>
    </w:r>
    <w:bookmarkStart w:id="14" w:name="Kopf"/>
    <w:bookmarkEnd w:id="12"/>
    <w:bookmarkEnd w:id="13"/>
    <w:bookmarkEnd w:id="14"/>
    <w:r w:rsidRPr="007226AF">
      <w:rPr>
        <w:color w:val="auto"/>
        <w:sz w:val="23"/>
      </w:rPr>
      <w:t xml:space="preserve"> für den </w:t>
    </w:r>
  </w:p>
  <w:p w14:paraId="0F1E3A35" w14:textId="77777777" w:rsidR="009C557F" w:rsidRPr="007226AF" w:rsidRDefault="009C557F" w:rsidP="009C557F">
    <w:pPr>
      <w:pStyle w:val="KopfICI"/>
      <w:framePr w:hRule="auto" w:hSpace="0" w:wrap="auto" w:vAnchor="margin" w:hAnchor="text" w:xAlign="left" w:yAlign="inline"/>
      <w:spacing w:line="240" w:lineRule="auto"/>
      <w:rPr>
        <w:color w:val="FF0000"/>
        <w:sz w:val="23"/>
      </w:rPr>
    </w:pPr>
    <w:r>
      <w:rPr>
        <w:color w:val="auto"/>
        <w:sz w:val="23"/>
      </w:rPr>
      <w:t>Hochtaunuskreis und den Wetteraukreis</w:t>
    </w:r>
  </w:p>
  <w:p w14:paraId="15ABBD7A" w14:textId="77777777" w:rsidR="009C557F" w:rsidRPr="00E065C0" w:rsidRDefault="009C557F" w:rsidP="009C557F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E065C0">
      <w:rPr>
        <w:color w:val="auto"/>
        <w:sz w:val="23"/>
      </w:rPr>
      <w:t>- Amtsleitung -</w:t>
    </w:r>
  </w:p>
  <w:p w14:paraId="65D0F51C" w14:textId="252920C8" w:rsidR="008B3212" w:rsidRPr="00E065C0" w:rsidRDefault="008B3212" w:rsidP="00645A10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AAAE"/>
    <w:multiLevelType w:val="hybridMultilevel"/>
    <w:tmpl w:val="0D0F36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F59E8"/>
    <w:multiLevelType w:val="hybridMultilevel"/>
    <w:tmpl w:val="56986806"/>
    <w:lvl w:ilvl="0" w:tplc="96B41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51"/>
    <w:multiLevelType w:val="hybridMultilevel"/>
    <w:tmpl w:val="9666576C"/>
    <w:lvl w:ilvl="0" w:tplc="776E2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7A6"/>
    <w:multiLevelType w:val="hybridMultilevel"/>
    <w:tmpl w:val="4A1A414C"/>
    <w:lvl w:ilvl="0" w:tplc="C7185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3691"/>
    <w:multiLevelType w:val="hybridMultilevel"/>
    <w:tmpl w:val="0AFCB324"/>
    <w:lvl w:ilvl="0" w:tplc="78222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90402"/>
    <w:multiLevelType w:val="hybridMultilevel"/>
    <w:tmpl w:val="77D83F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F1530"/>
    <w:multiLevelType w:val="hybridMultilevel"/>
    <w:tmpl w:val="29DE8AC0"/>
    <w:lvl w:ilvl="0" w:tplc="630A06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B33DE"/>
    <w:multiLevelType w:val="hybridMultilevel"/>
    <w:tmpl w:val="2346B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302"/>
    <w:multiLevelType w:val="hybridMultilevel"/>
    <w:tmpl w:val="1152D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E5F3"/>
    <w:multiLevelType w:val="hybridMultilevel"/>
    <w:tmpl w:val="397E7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8"/>
    <w:rsid w:val="0000056A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70D34"/>
    <w:rsid w:val="00083A8F"/>
    <w:rsid w:val="00086AD7"/>
    <w:rsid w:val="000969D8"/>
    <w:rsid w:val="000D469B"/>
    <w:rsid w:val="000F0004"/>
    <w:rsid w:val="0010625A"/>
    <w:rsid w:val="001108D8"/>
    <w:rsid w:val="00117953"/>
    <w:rsid w:val="001219C1"/>
    <w:rsid w:val="00124D1B"/>
    <w:rsid w:val="00135FC4"/>
    <w:rsid w:val="001374EB"/>
    <w:rsid w:val="0014290C"/>
    <w:rsid w:val="00151276"/>
    <w:rsid w:val="0015344A"/>
    <w:rsid w:val="00154B29"/>
    <w:rsid w:val="0015516A"/>
    <w:rsid w:val="00161DFF"/>
    <w:rsid w:val="00174996"/>
    <w:rsid w:val="00187E35"/>
    <w:rsid w:val="00187F6E"/>
    <w:rsid w:val="001A538B"/>
    <w:rsid w:val="001B0578"/>
    <w:rsid w:val="001B6AB7"/>
    <w:rsid w:val="001C0BF0"/>
    <w:rsid w:val="001D3565"/>
    <w:rsid w:val="0020038B"/>
    <w:rsid w:val="00203A53"/>
    <w:rsid w:val="00206B7F"/>
    <w:rsid w:val="00207C58"/>
    <w:rsid w:val="00213A5C"/>
    <w:rsid w:val="002168A2"/>
    <w:rsid w:val="002168B6"/>
    <w:rsid w:val="00224AB3"/>
    <w:rsid w:val="00226A2C"/>
    <w:rsid w:val="002518A0"/>
    <w:rsid w:val="002548CC"/>
    <w:rsid w:val="00260813"/>
    <w:rsid w:val="002611FD"/>
    <w:rsid w:val="00274C8A"/>
    <w:rsid w:val="002818BA"/>
    <w:rsid w:val="002827F5"/>
    <w:rsid w:val="00285EB2"/>
    <w:rsid w:val="00292E26"/>
    <w:rsid w:val="00297490"/>
    <w:rsid w:val="002978F3"/>
    <w:rsid w:val="002A66E9"/>
    <w:rsid w:val="002B032C"/>
    <w:rsid w:val="002B3BF0"/>
    <w:rsid w:val="002B76DE"/>
    <w:rsid w:val="002D6D43"/>
    <w:rsid w:val="002E34FF"/>
    <w:rsid w:val="002F068B"/>
    <w:rsid w:val="002F4590"/>
    <w:rsid w:val="003015D0"/>
    <w:rsid w:val="003038B0"/>
    <w:rsid w:val="0030679F"/>
    <w:rsid w:val="003121C4"/>
    <w:rsid w:val="00326DBE"/>
    <w:rsid w:val="003366B0"/>
    <w:rsid w:val="00352C18"/>
    <w:rsid w:val="003947FF"/>
    <w:rsid w:val="003A2790"/>
    <w:rsid w:val="003B03C8"/>
    <w:rsid w:val="003B5AD1"/>
    <w:rsid w:val="003C0710"/>
    <w:rsid w:val="003D0122"/>
    <w:rsid w:val="003E0263"/>
    <w:rsid w:val="00401744"/>
    <w:rsid w:val="00404B26"/>
    <w:rsid w:val="00430A29"/>
    <w:rsid w:val="00432EC4"/>
    <w:rsid w:val="00440DF8"/>
    <w:rsid w:val="00465383"/>
    <w:rsid w:val="00465DB3"/>
    <w:rsid w:val="00474F62"/>
    <w:rsid w:val="0049001F"/>
    <w:rsid w:val="00491894"/>
    <w:rsid w:val="004A135D"/>
    <w:rsid w:val="004A1E81"/>
    <w:rsid w:val="004B2E05"/>
    <w:rsid w:val="004B70AA"/>
    <w:rsid w:val="004D2BD6"/>
    <w:rsid w:val="004D4431"/>
    <w:rsid w:val="004D7A57"/>
    <w:rsid w:val="004E6AE4"/>
    <w:rsid w:val="00512BC4"/>
    <w:rsid w:val="00514578"/>
    <w:rsid w:val="00522224"/>
    <w:rsid w:val="00525C29"/>
    <w:rsid w:val="00534802"/>
    <w:rsid w:val="00541A3B"/>
    <w:rsid w:val="005566A6"/>
    <w:rsid w:val="0055700E"/>
    <w:rsid w:val="00560736"/>
    <w:rsid w:val="005620A0"/>
    <w:rsid w:val="00565FC3"/>
    <w:rsid w:val="0059164C"/>
    <w:rsid w:val="005A3030"/>
    <w:rsid w:val="005A416A"/>
    <w:rsid w:val="005B2178"/>
    <w:rsid w:val="005B6C77"/>
    <w:rsid w:val="005C2BC4"/>
    <w:rsid w:val="005C4880"/>
    <w:rsid w:val="005E3187"/>
    <w:rsid w:val="005E59B6"/>
    <w:rsid w:val="00607011"/>
    <w:rsid w:val="006151CB"/>
    <w:rsid w:val="0062315D"/>
    <w:rsid w:val="00645A10"/>
    <w:rsid w:val="00647062"/>
    <w:rsid w:val="0065262D"/>
    <w:rsid w:val="006578D9"/>
    <w:rsid w:val="006666B7"/>
    <w:rsid w:val="006A3594"/>
    <w:rsid w:val="006A51D8"/>
    <w:rsid w:val="006B0709"/>
    <w:rsid w:val="006B7207"/>
    <w:rsid w:val="006C2C33"/>
    <w:rsid w:val="006E3C13"/>
    <w:rsid w:val="006F60DE"/>
    <w:rsid w:val="006F6504"/>
    <w:rsid w:val="0070164B"/>
    <w:rsid w:val="007020EA"/>
    <w:rsid w:val="007028A4"/>
    <w:rsid w:val="00703755"/>
    <w:rsid w:val="00724C33"/>
    <w:rsid w:val="00756E5A"/>
    <w:rsid w:val="007578A4"/>
    <w:rsid w:val="00762126"/>
    <w:rsid w:val="00773337"/>
    <w:rsid w:val="007740C6"/>
    <w:rsid w:val="00781A01"/>
    <w:rsid w:val="00782C22"/>
    <w:rsid w:val="007A399C"/>
    <w:rsid w:val="007A506F"/>
    <w:rsid w:val="007A74CE"/>
    <w:rsid w:val="007A7E7F"/>
    <w:rsid w:val="007B328A"/>
    <w:rsid w:val="007C025A"/>
    <w:rsid w:val="007C21DE"/>
    <w:rsid w:val="007D757C"/>
    <w:rsid w:val="007E268A"/>
    <w:rsid w:val="007F2039"/>
    <w:rsid w:val="0081096A"/>
    <w:rsid w:val="00825277"/>
    <w:rsid w:val="00846EE6"/>
    <w:rsid w:val="008560CA"/>
    <w:rsid w:val="00861055"/>
    <w:rsid w:val="0088307A"/>
    <w:rsid w:val="0089792A"/>
    <w:rsid w:val="008A0845"/>
    <w:rsid w:val="008A153D"/>
    <w:rsid w:val="008A426A"/>
    <w:rsid w:val="008A6C1E"/>
    <w:rsid w:val="008B3212"/>
    <w:rsid w:val="008C51F5"/>
    <w:rsid w:val="008C5E9E"/>
    <w:rsid w:val="008D134E"/>
    <w:rsid w:val="008D198C"/>
    <w:rsid w:val="008D55B4"/>
    <w:rsid w:val="008D7725"/>
    <w:rsid w:val="008E0400"/>
    <w:rsid w:val="008E1369"/>
    <w:rsid w:val="008F26C8"/>
    <w:rsid w:val="00902458"/>
    <w:rsid w:val="009140A9"/>
    <w:rsid w:val="00927DB6"/>
    <w:rsid w:val="0093017F"/>
    <w:rsid w:val="0093156E"/>
    <w:rsid w:val="00936717"/>
    <w:rsid w:val="009426A6"/>
    <w:rsid w:val="00962A40"/>
    <w:rsid w:val="0096697D"/>
    <w:rsid w:val="009B7C6C"/>
    <w:rsid w:val="009C557F"/>
    <w:rsid w:val="009D56DE"/>
    <w:rsid w:val="009D7A5E"/>
    <w:rsid w:val="009E4C04"/>
    <w:rsid w:val="009E76B1"/>
    <w:rsid w:val="00A04EFC"/>
    <w:rsid w:val="00A74BD5"/>
    <w:rsid w:val="00A768F6"/>
    <w:rsid w:val="00A76C33"/>
    <w:rsid w:val="00A83484"/>
    <w:rsid w:val="00A9177E"/>
    <w:rsid w:val="00AA79F6"/>
    <w:rsid w:val="00AB0B93"/>
    <w:rsid w:val="00AB6BA6"/>
    <w:rsid w:val="00AC1B03"/>
    <w:rsid w:val="00AC6162"/>
    <w:rsid w:val="00B022B3"/>
    <w:rsid w:val="00B03F7F"/>
    <w:rsid w:val="00B34B2D"/>
    <w:rsid w:val="00B73788"/>
    <w:rsid w:val="00B74BF9"/>
    <w:rsid w:val="00B86855"/>
    <w:rsid w:val="00B95C9C"/>
    <w:rsid w:val="00B964A3"/>
    <w:rsid w:val="00B979D2"/>
    <w:rsid w:val="00BC2E3C"/>
    <w:rsid w:val="00BC5799"/>
    <w:rsid w:val="00BC6EDE"/>
    <w:rsid w:val="00BE723D"/>
    <w:rsid w:val="00BF5A68"/>
    <w:rsid w:val="00BF616E"/>
    <w:rsid w:val="00C059F5"/>
    <w:rsid w:val="00C13C8B"/>
    <w:rsid w:val="00C207EF"/>
    <w:rsid w:val="00C21755"/>
    <w:rsid w:val="00C23132"/>
    <w:rsid w:val="00C6342B"/>
    <w:rsid w:val="00C72CA7"/>
    <w:rsid w:val="00C90A7A"/>
    <w:rsid w:val="00C9618A"/>
    <w:rsid w:val="00CA587E"/>
    <w:rsid w:val="00CB2C8A"/>
    <w:rsid w:val="00CC6311"/>
    <w:rsid w:val="00CE2303"/>
    <w:rsid w:val="00D05CFE"/>
    <w:rsid w:val="00D15897"/>
    <w:rsid w:val="00D42600"/>
    <w:rsid w:val="00D44ACC"/>
    <w:rsid w:val="00D6379D"/>
    <w:rsid w:val="00D75827"/>
    <w:rsid w:val="00D76DBF"/>
    <w:rsid w:val="00D8287D"/>
    <w:rsid w:val="00D838AE"/>
    <w:rsid w:val="00D9339B"/>
    <w:rsid w:val="00D9366A"/>
    <w:rsid w:val="00D942CC"/>
    <w:rsid w:val="00DC329B"/>
    <w:rsid w:val="00DC68E0"/>
    <w:rsid w:val="00DC6EC2"/>
    <w:rsid w:val="00DD2DC7"/>
    <w:rsid w:val="00DD44D2"/>
    <w:rsid w:val="00DF3DB8"/>
    <w:rsid w:val="00E065C0"/>
    <w:rsid w:val="00E11827"/>
    <w:rsid w:val="00E20D31"/>
    <w:rsid w:val="00E45D55"/>
    <w:rsid w:val="00E50FE7"/>
    <w:rsid w:val="00E53964"/>
    <w:rsid w:val="00E74F16"/>
    <w:rsid w:val="00E75D7D"/>
    <w:rsid w:val="00E761FF"/>
    <w:rsid w:val="00E957F1"/>
    <w:rsid w:val="00EA2879"/>
    <w:rsid w:val="00EC55F0"/>
    <w:rsid w:val="00EC6520"/>
    <w:rsid w:val="00EE0677"/>
    <w:rsid w:val="00F0234C"/>
    <w:rsid w:val="00F15AA8"/>
    <w:rsid w:val="00F15AB4"/>
    <w:rsid w:val="00F40C31"/>
    <w:rsid w:val="00F41451"/>
    <w:rsid w:val="00F653FD"/>
    <w:rsid w:val="00F666F1"/>
    <w:rsid w:val="00F66D08"/>
    <w:rsid w:val="00FA1694"/>
    <w:rsid w:val="00FA2434"/>
    <w:rsid w:val="00FA2E5A"/>
    <w:rsid w:val="00FA390B"/>
    <w:rsid w:val="00FA6E95"/>
    <w:rsid w:val="00FB407C"/>
    <w:rsid w:val="00FB4FB4"/>
    <w:rsid w:val="00FC6A8C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1C0F62"/>
  <w15:docId w15:val="{CA6BD20F-79C6-4377-B66B-1416479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18A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8A084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9618A"/>
    <w:rPr>
      <w:rFonts w:ascii="Arial" w:hAnsi="Arial"/>
      <w:sz w:val="14"/>
    </w:rPr>
  </w:style>
  <w:style w:type="table" w:styleId="Tabellenraster">
    <w:name w:val="Table Grid"/>
    <w:basedOn w:val="NormaleTabelle"/>
    <w:rsid w:val="002B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7BF2-3269-4F6F-B642-E8704283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5431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Dr. Gregor (SSA WLB)</dc:creator>
  <cp:lastModifiedBy>Wittinghofer, Christina (SSA FB)</cp:lastModifiedBy>
  <cp:revision>3</cp:revision>
  <cp:lastPrinted>2020-04-07T19:17:00Z</cp:lastPrinted>
  <dcterms:created xsi:type="dcterms:W3CDTF">2020-04-15T10:08:00Z</dcterms:created>
  <dcterms:modified xsi:type="dcterms:W3CDTF">2020-04-15T10:39:00Z</dcterms:modified>
</cp:coreProperties>
</file>