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BE" w:rsidRPr="00033ED8" w:rsidRDefault="007A7E7F" w:rsidP="003A2790">
      <w:pPr>
        <w:pStyle w:val="Leiste"/>
        <w:framePr w:w="0" w:hRule="auto" w:hSpace="0" w:wrap="auto" w:vAnchor="margin" w:hAnchor="text" w:xAlign="left" w:yAlign="inline"/>
        <w:widowControl/>
        <w:tabs>
          <w:tab w:val="clear" w:pos="1134"/>
          <w:tab w:val="left" w:pos="1416"/>
        </w:tabs>
        <w:ind w:left="5103" w:right="708"/>
        <w:rPr>
          <w:b/>
          <w:caps/>
          <w:vanish/>
          <w:sz w:val="28"/>
          <w:szCs w:val="28"/>
        </w:rPr>
      </w:pPr>
      <w:bookmarkStart w:id="0" w:name="Zusatz"/>
      <w:bookmarkEnd w:id="0"/>
      <w:r w:rsidRPr="00033ED8">
        <w:rPr>
          <w:b/>
          <w:caps/>
          <w:vanish/>
          <w:sz w:val="28"/>
          <w:szCs w:val="28"/>
        </w:rPr>
        <w:t>Entwurf</w:t>
      </w:r>
    </w:p>
    <w:p w:rsidR="00B86855" w:rsidRPr="005A416A" w:rsidRDefault="00B86855" w:rsidP="00B86855">
      <w:pPr>
        <w:pStyle w:val="Adresse"/>
        <w:framePr w:w="9367" w:hSpace="142" w:wrap="auto" w:vAnchor="page" w:hAnchor="page" w:x="1705" w:y="285"/>
        <w:widowControl/>
        <w:rPr>
          <w:rFonts w:ascii="Arial" w:hAnsi="Arial" w:cs="Arial"/>
          <w:vanish/>
          <w:sz w:val="12"/>
          <w:szCs w:val="12"/>
        </w:rPr>
      </w:pPr>
      <w:r w:rsidRPr="005A416A">
        <w:rPr>
          <w:rFonts w:ascii="Arial" w:hAnsi="Arial" w:cs="Arial"/>
          <w:b/>
          <w:bCs/>
          <w:vanish/>
          <w:sz w:val="12"/>
          <w:szCs w:val="12"/>
        </w:rPr>
        <w:t xml:space="preserve">Dateiname: </w:t>
      </w:r>
      <w:r w:rsidRPr="005A416A">
        <w:rPr>
          <w:rFonts w:ascii="Arial" w:hAnsi="Arial" w:cs="Arial"/>
          <w:vanish/>
          <w:sz w:val="12"/>
          <w:szCs w:val="12"/>
        </w:rPr>
        <w:fldChar w:fldCharType="begin"/>
      </w:r>
      <w:r w:rsidRPr="005A416A">
        <w:rPr>
          <w:rFonts w:ascii="Arial" w:hAnsi="Arial" w:cs="Arial"/>
          <w:vanish/>
          <w:sz w:val="12"/>
          <w:szCs w:val="12"/>
        </w:rPr>
        <w:instrText xml:space="preserve">FILENAME \p \* MERGEFORMAT </w:instrText>
      </w:r>
      <w:r w:rsidRPr="005A416A">
        <w:rPr>
          <w:rFonts w:ascii="Arial" w:hAnsi="Arial" w:cs="Arial"/>
          <w:vanish/>
          <w:sz w:val="12"/>
          <w:szCs w:val="12"/>
        </w:rPr>
        <w:fldChar w:fldCharType="separate"/>
      </w:r>
      <w:r w:rsidR="00514578">
        <w:rPr>
          <w:rFonts w:ascii="Arial" w:hAnsi="Arial" w:cs="Arial"/>
          <w:noProof/>
          <w:vanish/>
          <w:sz w:val="12"/>
          <w:szCs w:val="12"/>
        </w:rPr>
        <w:t>Dokument1</w:t>
      </w:r>
      <w:r w:rsidRPr="005A416A">
        <w:rPr>
          <w:rFonts w:ascii="Arial" w:hAnsi="Arial" w:cs="Arial"/>
          <w:vanish/>
          <w:sz w:val="12"/>
          <w:szCs w:val="12"/>
        </w:rPr>
        <w:fldChar w:fldCharType="end"/>
      </w:r>
    </w:p>
    <w:tbl>
      <w:tblPr>
        <w:tblW w:w="9713" w:type="dxa"/>
        <w:tblInd w:w="-357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4820"/>
        <w:gridCol w:w="283"/>
        <w:gridCol w:w="4253"/>
      </w:tblGrid>
      <w:tr w:rsidR="006B7207" w:rsidRPr="006B7207" w:rsidTr="009428AF">
        <w:trPr>
          <w:trHeight w:val="86"/>
        </w:trPr>
        <w:tc>
          <w:tcPr>
            <w:tcW w:w="357" w:type="dxa"/>
            <w:vAlign w:val="bottom"/>
          </w:tcPr>
          <w:p w:rsidR="00B73788" w:rsidRPr="00113353" w:rsidRDefault="00B73788" w:rsidP="00B73788">
            <w:pPr>
              <w:pStyle w:val="Leiste"/>
              <w:framePr w:w="0" w:hRule="auto" w:hSpace="0" w:wrap="auto" w:vAnchor="margin" w:hAnchor="text" w:xAlign="left" w:yAlign="inline"/>
              <w:widowControl/>
              <w:spacing w:line="240" w:lineRule="auto"/>
              <w:rPr>
                <w:color w:val="FF0000"/>
              </w:rPr>
            </w:pPr>
          </w:p>
        </w:tc>
        <w:tc>
          <w:tcPr>
            <w:tcW w:w="4820" w:type="dxa"/>
          </w:tcPr>
          <w:p w:rsidR="00B73788" w:rsidRPr="00113353" w:rsidRDefault="009428AF" w:rsidP="004D4431">
            <w:pPr>
              <w:pStyle w:val="PFCI"/>
              <w:spacing w:after="240" w:line="240" w:lineRule="auto"/>
              <w:rPr>
                <w:color w:val="FF0000"/>
              </w:rPr>
            </w:pPr>
            <w:r w:rsidRPr="007226AF">
              <w:rPr>
                <w:color w:val="auto"/>
              </w:rPr>
              <w:fldChar w:fldCharType="begin"/>
            </w:r>
            <w:r w:rsidRPr="007226AF">
              <w:rPr>
                <w:color w:val="auto"/>
              </w:rPr>
              <w:instrText xml:space="preserve"> MERGEFIELD MYFIRMA1  \* MERGEFORMAT </w:instrText>
            </w:r>
            <w:r w:rsidRPr="007226AF">
              <w:rPr>
                <w:color w:val="auto"/>
              </w:rPr>
              <w:fldChar w:fldCharType="separate"/>
            </w:r>
            <w:r w:rsidRPr="007226AF">
              <w:rPr>
                <w:noProof/>
                <w:color w:val="auto"/>
              </w:rPr>
              <w:t>Staatliches Schulamt für den</w:t>
            </w:r>
            <w:r w:rsidRPr="007226AF">
              <w:rPr>
                <w:noProof/>
                <w:color w:val="auto"/>
              </w:rPr>
              <w:fldChar w:fldCharType="end"/>
            </w:r>
            <w:r w:rsidRPr="007226AF">
              <w:rPr>
                <w:noProof/>
                <w:color w:val="auto"/>
              </w:rPr>
              <w:fldChar w:fldCharType="begin"/>
            </w:r>
            <w:r w:rsidRPr="007226AF">
              <w:rPr>
                <w:noProof/>
                <w:color w:val="auto"/>
              </w:rPr>
              <w:instrText xml:space="preserve"> IF </w:instrText>
            </w:r>
            <w:r w:rsidRPr="007226AF">
              <w:rPr>
                <w:noProof/>
                <w:color w:val="auto"/>
              </w:rPr>
              <w:fldChar w:fldCharType="begin"/>
            </w:r>
            <w:r w:rsidRPr="007226AF">
              <w:rPr>
                <w:noProof/>
                <w:color w:val="auto"/>
              </w:rPr>
              <w:instrText xml:space="preserve"> MERGEFIELD MYFIRMA2 \* MERGEFORMAT </w:instrText>
            </w:r>
            <w:r w:rsidRPr="007226AF">
              <w:rPr>
                <w:noProof/>
                <w:color w:val="auto"/>
              </w:rPr>
              <w:fldChar w:fldCharType="separate"/>
            </w:r>
            <w:r w:rsidRPr="007226AF">
              <w:rPr>
                <w:noProof/>
                <w:color w:val="auto"/>
              </w:rPr>
              <w:instrText>Hochtaunuskreis und den Wetteraukreis</w:instrText>
            </w:r>
            <w:r w:rsidRPr="007226AF">
              <w:rPr>
                <w:noProof/>
                <w:color w:val="auto"/>
              </w:rPr>
              <w:fldChar w:fldCharType="end"/>
            </w:r>
            <w:r w:rsidRPr="007226AF">
              <w:rPr>
                <w:noProof/>
                <w:color w:val="auto"/>
              </w:rPr>
              <w:instrText xml:space="preserve"> &lt;&gt; "" " </w:instrText>
            </w:r>
            <w:r w:rsidRPr="007226AF">
              <w:rPr>
                <w:noProof/>
                <w:color w:val="auto"/>
              </w:rPr>
              <w:fldChar w:fldCharType="begin"/>
            </w:r>
            <w:r w:rsidRPr="007226AF">
              <w:rPr>
                <w:noProof/>
                <w:color w:val="auto"/>
              </w:rPr>
              <w:instrText xml:space="preserve"> MERGEFIELD MYFIRMA2 \* MERGEFORMAT </w:instrText>
            </w:r>
            <w:r w:rsidRPr="007226AF">
              <w:rPr>
                <w:noProof/>
                <w:color w:val="auto"/>
              </w:rPr>
              <w:fldChar w:fldCharType="separate"/>
            </w:r>
            <w:r w:rsidRPr="007226AF">
              <w:rPr>
                <w:noProof/>
                <w:color w:val="auto"/>
              </w:rPr>
              <w:instrText>Hochtaunuskreis und den Wetteraukreis</w:instrText>
            </w:r>
            <w:r w:rsidRPr="007226AF">
              <w:rPr>
                <w:noProof/>
                <w:color w:val="auto"/>
              </w:rPr>
              <w:fldChar w:fldCharType="end"/>
            </w:r>
            <w:r w:rsidRPr="007226AF">
              <w:rPr>
                <w:noProof/>
                <w:color w:val="auto"/>
              </w:rPr>
              <w:instrText xml:space="preserve">" "" \* MERGEFORMAT </w:instrText>
            </w:r>
            <w:r w:rsidRPr="007226AF">
              <w:rPr>
                <w:noProof/>
                <w:color w:val="auto"/>
              </w:rPr>
              <w:fldChar w:fldCharType="separate"/>
            </w:r>
            <w:r w:rsidRPr="007226AF">
              <w:rPr>
                <w:noProof/>
                <w:color w:val="auto"/>
              </w:rPr>
              <w:t xml:space="preserve"> </w:t>
            </w:r>
            <w:r w:rsidRPr="007226AF">
              <w:rPr>
                <w:noProof/>
                <w:color w:val="auto"/>
              </w:rPr>
              <w:fldChar w:fldCharType="begin"/>
            </w:r>
            <w:r w:rsidRPr="007226AF">
              <w:rPr>
                <w:noProof/>
                <w:color w:val="auto"/>
              </w:rPr>
              <w:instrText xml:space="preserve"> MERGEFIELD MYFIRMA2 \* MERGEFORMAT </w:instrText>
            </w:r>
            <w:r w:rsidRPr="007226AF">
              <w:rPr>
                <w:noProof/>
                <w:color w:val="auto"/>
              </w:rPr>
              <w:fldChar w:fldCharType="separate"/>
            </w:r>
            <w:r w:rsidRPr="007226AF">
              <w:rPr>
                <w:noProof/>
                <w:color w:val="auto"/>
              </w:rPr>
              <w:t>Hochtaunuskreis und den Wetteraukreis</w:t>
            </w:r>
            <w:r w:rsidRPr="007226AF">
              <w:rPr>
                <w:noProof/>
                <w:color w:val="auto"/>
              </w:rPr>
              <w:fldChar w:fldCharType="end"/>
            </w:r>
            <w:r w:rsidRPr="007226AF">
              <w:rPr>
                <w:noProof/>
                <w:color w:val="auto"/>
              </w:rPr>
              <w:fldChar w:fldCharType="end"/>
            </w:r>
            <w:r w:rsidRPr="007226AF">
              <w:rPr>
                <w:noProof/>
                <w:color w:val="auto"/>
              </w:rPr>
              <w:fldChar w:fldCharType="begin"/>
            </w:r>
            <w:r w:rsidRPr="007226AF">
              <w:rPr>
                <w:noProof/>
                <w:color w:val="auto"/>
              </w:rPr>
              <w:instrText xml:space="preserve"> IF </w:instrText>
            </w:r>
            <w:r w:rsidRPr="007226AF">
              <w:rPr>
                <w:noProof/>
                <w:color w:val="auto"/>
              </w:rPr>
              <w:fldChar w:fldCharType="begin"/>
            </w:r>
            <w:r w:rsidRPr="007226AF">
              <w:rPr>
                <w:noProof/>
                <w:color w:val="auto"/>
              </w:rPr>
              <w:instrText xml:space="preserve"> MERGEFIELD MYFIRMA3 \* MERGEFORMAT </w:instrText>
            </w:r>
            <w:r w:rsidRPr="007226AF">
              <w:rPr>
                <w:noProof/>
                <w:color w:val="auto"/>
              </w:rPr>
              <w:fldChar w:fldCharType="end"/>
            </w:r>
            <w:r w:rsidRPr="007226AF">
              <w:rPr>
                <w:noProof/>
                <w:color w:val="auto"/>
              </w:rPr>
              <w:instrText xml:space="preserve"> &lt;&gt; "" " </w:instrText>
            </w:r>
            <w:r w:rsidRPr="007226AF">
              <w:rPr>
                <w:noProof/>
                <w:color w:val="auto"/>
              </w:rPr>
              <w:fldChar w:fldCharType="begin"/>
            </w:r>
            <w:r w:rsidRPr="007226AF">
              <w:rPr>
                <w:noProof/>
                <w:color w:val="auto"/>
              </w:rPr>
              <w:instrText xml:space="preserve"> MERGEFIELD MYFIRMA3 \* MERGEFORMAT </w:instrText>
            </w:r>
            <w:r w:rsidRPr="007226AF">
              <w:rPr>
                <w:noProof/>
                <w:color w:val="auto"/>
              </w:rPr>
              <w:fldChar w:fldCharType="separate"/>
            </w:r>
            <w:r w:rsidRPr="007226AF">
              <w:rPr>
                <w:noProof/>
                <w:color w:val="auto"/>
              </w:rPr>
              <w:instrText>«MYFIRMA3»</w:instrText>
            </w:r>
            <w:r w:rsidRPr="007226AF">
              <w:rPr>
                <w:noProof/>
                <w:color w:val="auto"/>
              </w:rPr>
              <w:fldChar w:fldCharType="end"/>
            </w:r>
            <w:r w:rsidRPr="007226AF">
              <w:rPr>
                <w:noProof/>
                <w:color w:val="auto"/>
              </w:rPr>
              <w:instrText xml:space="preserve">" "" \* MERGEFORMAT </w:instrText>
            </w:r>
            <w:r w:rsidRPr="007226AF">
              <w:rPr>
                <w:noProof/>
                <w:color w:val="auto"/>
              </w:rPr>
              <w:fldChar w:fldCharType="end"/>
            </w:r>
            <w:r w:rsidRPr="007226AF">
              <w:rPr>
                <w:noProof/>
                <w:color w:val="auto"/>
              </w:rPr>
              <w:fldChar w:fldCharType="begin"/>
            </w:r>
            <w:r w:rsidRPr="007226AF">
              <w:rPr>
                <w:noProof/>
                <w:color w:val="auto"/>
              </w:rPr>
              <w:instrText xml:space="preserve"> IF </w:instrText>
            </w:r>
            <w:r w:rsidRPr="007226AF">
              <w:rPr>
                <w:noProof/>
                <w:color w:val="auto"/>
              </w:rPr>
              <w:fldChar w:fldCharType="begin"/>
            </w:r>
            <w:r w:rsidRPr="007226AF">
              <w:rPr>
                <w:noProof/>
                <w:color w:val="auto"/>
              </w:rPr>
              <w:instrText xml:space="preserve"> MERGEFIELD MYFIRMA4 \* MERGEFORMAT </w:instrText>
            </w:r>
            <w:r w:rsidRPr="007226AF">
              <w:rPr>
                <w:noProof/>
                <w:color w:val="auto"/>
              </w:rPr>
              <w:fldChar w:fldCharType="end"/>
            </w:r>
            <w:r w:rsidRPr="007226AF">
              <w:rPr>
                <w:noProof/>
                <w:color w:val="auto"/>
              </w:rPr>
              <w:instrText xml:space="preserve"> &lt;&gt; "" " </w:instrText>
            </w:r>
            <w:r w:rsidRPr="007226AF">
              <w:rPr>
                <w:noProof/>
                <w:color w:val="auto"/>
              </w:rPr>
              <w:fldChar w:fldCharType="begin"/>
            </w:r>
            <w:r w:rsidRPr="007226AF">
              <w:rPr>
                <w:noProof/>
                <w:color w:val="auto"/>
              </w:rPr>
              <w:instrText xml:space="preserve"> MERGEFIELD MYFIRMA4 \* MERGEFORMAT </w:instrText>
            </w:r>
            <w:r w:rsidRPr="007226AF">
              <w:rPr>
                <w:noProof/>
                <w:color w:val="auto"/>
              </w:rPr>
              <w:fldChar w:fldCharType="separate"/>
            </w:r>
            <w:r w:rsidRPr="007226AF">
              <w:rPr>
                <w:noProof/>
                <w:color w:val="auto"/>
              </w:rPr>
              <w:instrText>«MYFIRMA4»</w:instrText>
            </w:r>
            <w:r w:rsidRPr="007226AF">
              <w:rPr>
                <w:noProof/>
                <w:color w:val="auto"/>
              </w:rPr>
              <w:fldChar w:fldCharType="end"/>
            </w:r>
            <w:r w:rsidRPr="007226AF">
              <w:rPr>
                <w:noProof/>
                <w:color w:val="auto"/>
              </w:rPr>
              <w:instrText xml:space="preserve">" "" \* MERGEFORMAT </w:instrText>
            </w:r>
            <w:r w:rsidRPr="007226AF">
              <w:rPr>
                <w:noProof/>
                <w:color w:val="auto"/>
              </w:rPr>
              <w:fldChar w:fldCharType="end"/>
            </w:r>
            <w:r w:rsidRPr="007226AF">
              <w:rPr>
                <w:noProof/>
                <w:color w:val="auto"/>
              </w:rPr>
              <w:t>, Konrad-Adenauer-Allee 1-11, 61118 Bad Vilbel</w:t>
            </w:r>
          </w:p>
        </w:tc>
        <w:tc>
          <w:tcPr>
            <w:tcW w:w="283" w:type="dxa"/>
          </w:tcPr>
          <w:p w:rsidR="00B73788" w:rsidRPr="006B7207" w:rsidRDefault="00B73788" w:rsidP="00B73788">
            <w:pPr>
              <w:pStyle w:val="PFCI"/>
              <w:spacing w:line="240" w:lineRule="auto"/>
              <w:rPr>
                <w:color w:val="auto"/>
              </w:rPr>
            </w:pPr>
          </w:p>
        </w:tc>
        <w:tc>
          <w:tcPr>
            <w:tcW w:w="4253" w:type="dxa"/>
            <w:vMerge w:val="restart"/>
          </w:tcPr>
          <w:p w:rsidR="009428AF" w:rsidRPr="007226AF" w:rsidRDefault="009428AF" w:rsidP="009428AF">
            <w:pPr>
              <w:pStyle w:val="PFCI"/>
              <w:tabs>
                <w:tab w:val="left" w:pos="1129"/>
              </w:tabs>
              <w:spacing w:line="240" w:lineRule="auto"/>
              <w:ind w:left="1128" w:hanging="1128"/>
              <w:rPr>
                <w:color w:val="auto"/>
              </w:rPr>
            </w:pPr>
            <w:r w:rsidRPr="007226AF">
              <w:rPr>
                <w:color w:val="auto"/>
              </w:rPr>
              <w:t>Aktenzeichen</w:t>
            </w:r>
            <w:r w:rsidRPr="007226AF">
              <w:rPr>
                <w:color w:val="auto"/>
              </w:rPr>
              <w:tab/>
            </w:r>
            <w:bookmarkStart w:id="1" w:name="Aktenzeichen"/>
            <w:bookmarkEnd w:id="1"/>
          </w:p>
          <w:p w:rsidR="009428AF" w:rsidRPr="007226AF" w:rsidRDefault="009428AF" w:rsidP="009428AF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</w:p>
          <w:p w:rsidR="009428AF" w:rsidRPr="007226AF" w:rsidRDefault="009428AF" w:rsidP="009428AF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  <w:bookmarkStart w:id="2" w:name="DocNr"/>
            <w:bookmarkStart w:id="3" w:name="Aktenzeichen2"/>
            <w:bookmarkEnd w:id="2"/>
            <w:bookmarkEnd w:id="3"/>
            <w:r w:rsidRPr="007226AF">
              <w:rPr>
                <w:color w:val="auto"/>
              </w:rPr>
              <w:t>Bearbeiter/-in</w:t>
            </w:r>
            <w:bookmarkStart w:id="4" w:name="Bearbeiter"/>
            <w:bookmarkEnd w:id="4"/>
            <w:r w:rsidRPr="007226AF">
              <w:rPr>
                <w:color w:val="auto"/>
              </w:rPr>
              <w:t xml:space="preserve">       Dr. zur Heiden</w:t>
            </w:r>
          </w:p>
          <w:p w:rsidR="009428AF" w:rsidRPr="007226AF" w:rsidRDefault="009428AF" w:rsidP="009428AF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  <w:r w:rsidRPr="007226AF">
              <w:rPr>
                <w:color w:val="auto"/>
              </w:rPr>
              <w:t>Durchwahl</w:t>
            </w:r>
            <w:r w:rsidRPr="007226AF">
              <w:rPr>
                <w:color w:val="auto"/>
              </w:rPr>
              <w:tab/>
            </w:r>
            <w:bookmarkStart w:id="5" w:name="Durchwahl"/>
            <w:bookmarkEnd w:id="5"/>
            <w:r w:rsidRPr="007226AF">
              <w:rPr>
                <w:color w:val="auto"/>
              </w:rPr>
              <w:t>06101 5191 - 629</w:t>
            </w:r>
          </w:p>
          <w:p w:rsidR="009428AF" w:rsidRPr="007226AF" w:rsidRDefault="009428AF" w:rsidP="009428AF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  <w:r w:rsidRPr="007226AF">
              <w:rPr>
                <w:color w:val="auto"/>
              </w:rPr>
              <w:tab/>
            </w:r>
          </w:p>
          <w:p w:rsidR="009428AF" w:rsidRPr="007226AF" w:rsidRDefault="009428AF" w:rsidP="009428AF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  <w:r w:rsidRPr="007226AF">
              <w:rPr>
                <w:color w:val="auto"/>
              </w:rPr>
              <w:t xml:space="preserve">E-Mail </w:t>
            </w:r>
            <w:r w:rsidRPr="007226AF">
              <w:rPr>
                <w:color w:val="auto"/>
              </w:rPr>
              <w:tab/>
              <w:t>rosmarie.zurheiden@kultus.hessen.de</w:t>
            </w:r>
          </w:p>
          <w:p w:rsidR="009428AF" w:rsidRPr="007226AF" w:rsidRDefault="009428AF" w:rsidP="009428AF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  <w:r w:rsidRPr="007226AF">
              <w:rPr>
                <w:color w:val="auto"/>
              </w:rPr>
              <w:tab/>
            </w:r>
          </w:p>
          <w:p w:rsidR="009428AF" w:rsidRPr="007226AF" w:rsidRDefault="009428AF" w:rsidP="009428AF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  <w:r w:rsidRPr="007226AF">
              <w:rPr>
                <w:color w:val="auto"/>
              </w:rPr>
              <w:t>Ihr Zeichen</w:t>
            </w:r>
            <w:bookmarkStart w:id="6" w:name="Ihr_Zeichen"/>
            <w:bookmarkEnd w:id="6"/>
          </w:p>
          <w:p w:rsidR="009428AF" w:rsidRPr="007226AF" w:rsidRDefault="009428AF" w:rsidP="009428AF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  <w:r w:rsidRPr="007226AF">
              <w:rPr>
                <w:color w:val="auto"/>
              </w:rPr>
              <w:t>Ihre Nachricht</w:t>
            </w:r>
            <w:r w:rsidRPr="007226AF">
              <w:rPr>
                <w:color w:val="auto"/>
              </w:rPr>
              <w:tab/>
            </w:r>
            <w:bookmarkStart w:id="7" w:name="Ihre_Nachricht"/>
            <w:bookmarkEnd w:id="7"/>
          </w:p>
          <w:p w:rsidR="009428AF" w:rsidRPr="007226AF" w:rsidRDefault="009428AF" w:rsidP="009428AF">
            <w:pPr>
              <w:pStyle w:val="PFCI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</w:p>
          <w:p w:rsidR="009428AF" w:rsidRPr="007226AF" w:rsidRDefault="009428AF" w:rsidP="009428AF">
            <w:pPr>
              <w:pStyle w:val="PFCI"/>
              <w:framePr w:w="4315" w:h="2552" w:hSpace="142" w:wrap="auto" w:vAnchor="page" w:hAnchor="page" w:x="7769" w:y="2921"/>
              <w:tabs>
                <w:tab w:val="left" w:pos="1129"/>
              </w:tabs>
              <w:spacing w:line="240" w:lineRule="auto"/>
              <w:ind w:left="1129" w:hanging="1129"/>
              <w:rPr>
                <w:color w:val="auto"/>
              </w:rPr>
            </w:pPr>
            <w:r w:rsidRPr="007226AF">
              <w:rPr>
                <w:color w:val="auto"/>
              </w:rPr>
              <w:t>Datum</w:t>
            </w:r>
            <w:r w:rsidRPr="007226AF">
              <w:rPr>
                <w:color w:val="auto"/>
              </w:rPr>
              <w:tab/>
            </w:r>
            <w:bookmarkStart w:id="8" w:name="Datum"/>
            <w:bookmarkEnd w:id="8"/>
            <w:r>
              <w:rPr>
                <w:color w:val="auto"/>
              </w:rPr>
              <w:t>01.04.</w:t>
            </w:r>
            <w:r w:rsidRPr="007226AF">
              <w:rPr>
                <w:color w:val="auto"/>
              </w:rPr>
              <w:t>2020</w:t>
            </w:r>
          </w:p>
          <w:p w:rsidR="005620A0" w:rsidRPr="006B7207" w:rsidRDefault="005620A0" w:rsidP="005620A0">
            <w:pPr>
              <w:pStyle w:val="PFCI"/>
              <w:framePr w:w="4315" w:h="2552" w:hSpace="142" w:wrap="auto" w:vAnchor="page" w:hAnchor="page" w:x="7769" w:y="2921"/>
              <w:tabs>
                <w:tab w:val="left" w:pos="1129"/>
              </w:tabs>
              <w:spacing w:line="240" w:lineRule="auto"/>
              <w:ind w:left="1129" w:hanging="1129"/>
              <w:rPr>
                <w:b/>
                <w:vanish/>
                <w:color w:val="auto"/>
                <w:sz w:val="14"/>
                <w:szCs w:val="16"/>
              </w:rPr>
            </w:pPr>
          </w:p>
        </w:tc>
      </w:tr>
      <w:tr w:rsidR="006B7207" w:rsidRPr="00194AB5" w:rsidTr="009428AF">
        <w:trPr>
          <w:trHeight w:val="1705"/>
        </w:trPr>
        <w:tc>
          <w:tcPr>
            <w:tcW w:w="357" w:type="dxa"/>
          </w:tcPr>
          <w:p w:rsidR="00B73788" w:rsidRPr="003C0710" w:rsidRDefault="00B73788" w:rsidP="00D15897">
            <w:pPr>
              <w:pStyle w:val="Leiste"/>
              <w:framePr w:w="0" w:hRule="auto" w:hSpace="0" w:wrap="auto" w:vAnchor="margin" w:hAnchor="text" w:xAlign="left" w:yAlign="inline"/>
              <w:widowControl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194AB5" w:rsidRDefault="00194AB5" w:rsidP="00194AB5">
            <w:pPr>
              <w:widowControl/>
              <w:spacing w:line="240" w:lineRule="auto"/>
            </w:pPr>
            <w:bookmarkStart w:id="9" w:name="Adresse"/>
            <w:bookmarkEnd w:id="9"/>
            <w:proofErr w:type="spellStart"/>
            <w:r>
              <w:rPr>
                <w:rFonts w:ascii="Calibri" w:hAnsi="Calibri"/>
                <w:sz w:val="30"/>
                <w:szCs w:val="30"/>
              </w:rPr>
              <w:t>Родителям</w:t>
            </w:r>
            <w:proofErr w:type="spellEnd"/>
            <w:r>
              <w:rPr>
                <w:rFonts w:ascii="Calibri" w:hAnsi="Calibri"/>
                <w:sz w:val="30"/>
                <w:szCs w:val="30"/>
              </w:rPr>
              <w:t xml:space="preserve"> и </w:t>
            </w:r>
            <w:proofErr w:type="spellStart"/>
            <w:r>
              <w:rPr>
                <w:rFonts w:ascii="Calibri" w:hAnsi="Calibri"/>
                <w:sz w:val="30"/>
                <w:szCs w:val="30"/>
              </w:rPr>
              <w:t>законным</w:t>
            </w:r>
            <w:proofErr w:type="spellEnd"/>
            <w:r>
              <w:rPr>
                <w:rFonts w:ascii="Calibri" w:hAnsi="Calibr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hAnsi="Calibri"/>
                <w:sz w:val="30"/>
                <w:szCs w:val="30"/>
              </w:rPr>
              <w:t>опекунам</w:t>
            </w:r>
            <w:proofErr w:type="spellEnd"/>
            <w:r>
              <w:rPr>
                <w:rFonts w:ascii="Calibri" w:hAnsi="Calibr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hAnsi="Calibri"/>
                <w:sz w:val="30"/>
                <w:szCs w:val="30"/>
              </w:rPr>
              <w:t>всех</w:t>
            </w:r>
            <w:proofErr w:type="spellEnd"/>
            <w:r>
              <w:rPr>
                <w:rFonts w:ascii="Calibri" w:hAnsi="Calibr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hAnsi="Calibri"/>
                <w:sz w:val="30"/>
                <w:szCs w:val="30"/>
              </w:rPr>
              <w:t>учеников</w:t>
            </w:r>
            <w:proofErr w:type="spellEnd"/>
            <w:r>
              <w:rPr>
                <w:rFonts w:ascii="Calibri" w:hAnsi="Calibr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hAnsi="Calibri"/>
                <w:sz w:val="30"/>
                <w:szCs w:val="30"/>
              </w:rPr>
              <w:t>школ</w:t>
            </w:r>
            <w:proofErr w:type="spellEnd"/>
            <w:r>
              <w:rPr>
                <w:rFonts w:ascii="Calibri" w:hAnsi="Calibr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hAnsi="Calibri"/>
                <w:sz w:val="30"/>
                <w:szCs w:val="30"/>
              </w:rPr>
              <w:t>районов</w:t>
            </w:r>
            <w:proofErr w:type="spellEnd"/>
            <w:r>
              <w:rPr>
                <w:rFonts w:ascii="Calibri" w:hAnsi="Calibri"/>
                <w:sz w:val="30"/>
                <w:szCs w:val="30"/>
              </w:rPr>
              <w:t xml:space="preserve"> </w:t>
            </w:r>
          </w:p>
          <w:p w:rsidR="003C0710" w:rsidRPr="00194AB5" w:rsidRDefault="003C0710" w:rsidP="002E61B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B73788" w:rsidRPr="00194AB5" w:rsidRDefault="00B73788" w:rsidP="00B73788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spacing w:line="240" w:lineRule="auto"/>
              <w:rPr>
                <w:rStyle w:val="Erstellungsdatum"/>
                <w:rFonts w:cs="Arial"/>
                <w:b w:val="0"/>
                <w:vanish w:val="0"/>
                <w:sz w:val="14"/>
              </w:rPr>
            </w:pPr>
          </w:p>
        </w:tc>
        <w:tc>
          <w:tcPr>
            <w:tcW w:w="4253" w:type="dxa"/>
            <w:vMerge/>
          </w:tcPr>
          <w:p w:rsidR="00B73788" w:rsidRPr="00194AB5" w:rsidRDefault="00B73788" w:rsidP="00B73788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992"/>
                <w:tab w:val="left" w:pos="1416"/>
              </w:tabs>
              <w:spacing w:line="240" w:lineRule="auto"/>
              <w:rPr>
                <w:rStyle w:val="Erstellungsdatum"/>
                <w:rFonts w:cs="Arial"/>
                <w:b w:val="0"/>
                <w:vanish w:val="0"/>
                <w:sz w:val="14"/>
              </w:rPr>
            </w:pPr>
          </w:p>
        </w:tc>
      </w:tr>
    </w:tbl>
    <w:p w:rsidR="00135FC4" w:rsidRPr="00194AB5" w:rsidRDefault="00135FC4" w:rsidP="00135FC4">
      <w:pPr>
        <w:framePr w:w="755" w:hSpace="142" w:wrap="auto" w:vAnchor="page" w:hAnchor="page" w:x="1" w:y="5730"/>
        <w:pBdr>
          <w:top w:val="single" w:sz="6" w:space="1" w:color="auto"/>
        </w:pBdr>
      </w:pPr>
      <w:bookmarkStart w:id="10" w:name="Betreff"/>
      <w:r w:rsidRPr="00194AB5">
        <w:t>       </w:t>
      </w:r>
    </w:p>
    <w:bookmarkEnd w:id="10"/>
    <w:p w:rsidR="003C0710" w:rsidRPr="00194AB5" w:rsidRDefault="003C0710" w:rsidP="00D942CC">
      <w:pPr>
        <w:spacing w:line="0" w:lineRule="atLeast"/>
        <w:ind w:left="-624" w:right="-680"/>
        <w:rPr>
          <w:rFonts w:ascii="Arial" w:hAnsi="Arial" w:cs="Arial"/>
          <w:sz w:val="22"/>
          <w:szCs w:val="22"/>
        </w:rPr>
      </w:pPr>
    </w:p>
    <w:p w:rsidR="003C0710" w:rsidRPr="00194AB5" w:rsidRDefault="003C0710" w:rsidP="003C0710">
      <w:pPr>
        <w:rPr>
          <w:rFonts w:ascii="Arial" w:hAnsi="Arial" w:cs="Arial"/>
          <w:sz w:val="22"/>
          <w:szCs w:val="22"/>
        </w:rPr>
      </w:pPr>
    </w:p>
    <w:p w:rsidR="007028A4" w:rsidRPr="00194AB5" w:rsidRDefault="007028A4" w:rsidP="007028A4">
      <w:pPr>
        <w:rPr>
          <w:rFonts w:ascii="Arial" w:hAnsi="Arial" w:cs="Arial"/>
          <w:sz w:val="22"/>
          <w:szCs w:val="22"/>
        </w:rPr>
      </w:pPr>
    </w:p>
    <w:p w:rsidR="002E61B7" w:rsidRPr="00194AB5" w:rsidRDefault="002E61B7" w:rsidP="00194AB5">
      <w:pPr>
        <w:jc w:val="both"/>
        <w:rPr>
          <w:rFonts w:ascii="Arial" w:hAnsi="Arial" w:cs="Arial"/>
        </w:rPr>
      </w:pPr>
    </w:p>
    <w:p w:rsidR="00194AB5" w:rsidRPr="004D3527" w:rsidRDefault="00194AB5" w:rsidP="00194AB5">
      <w:pPr>
        <w:pStyle w:val="StandardWeb"/>
        <w:jc w:val="both"/>
      </w:pPr>
      <w:proofErr w:type="spellStart"/>
      <w:r>
        <w:rPr>
          <w:rFonts w:ascii="Calibri" w:hAnsi="Calibri"/>
        </w:rPr>
        <w:t>Уважаемые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родители</w:t>
      </w:r>
      <w:proofErr w:type="spellEnd"/>
      <w:r w:rsidRPr="004D3527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законные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опекуны</w:t>
      </w:r>
      <w:proofErr w:type="spellEnd"/>
      <w:r w:rsidRPr="004D3527">
        <w:rPr>
          <w:rFonts w:ascii="Calibri" w:hAnsi="Calibri"/>
        </w:rPr>
        <w:t xml:space="preserve">, </w:t>
      </w:r>
    </w:p>
    <w:p w:rsidR="00194AB5" w:rsidRPr="004D3527" w:rsidRDefault="00194AB5" w:rsidP="00194AB5">
      <w:pPr>
        <w:pStyle w:val="StandardWeb"/>
        <w:jc w:val="both"/>
      </w:pPr>
      <w:proofErr w:type="spellStart"/>
      <w:r>
        <w:rPr>
          <w:rFonts w:ascii="Calibri" w:hAnsi="Calibri"/>
        </w:rPr>
        <w:t>Ситуация</w:t>
      </w:r>
      <w:proofErr w:type="spellEnd"/>
      <w:r w:rsidRPr="004D3527">
        <w:rPr>
          <w:rFonts w:ascii="Calibri" w:hAnsi="Calibri"/>
        </w:rPr>
        <w:t xml:space="preserve"> </w:t>
      </w:r>
      <w:r>
        <w:rPr>
          <w:rFonts w:ascii="Calibri" w:hAnsi="Calibri"/>
        </w:rPr>
        <w:t>с</w:t>
      </w:r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коронавирусом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коснулась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нас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всех</w:t>
      </w:r>
      <w:proofErr w:type="spellEnd"/>
      <w:r w:rsidRPr="004D3527">
        <w:rPr>
          <w:rFonts w:ascii="Calibri" w:hAnsi="Calibri"/>
        </w:rPr>
        <w:t xml:space="preserve">: </w:t>
      </w:r>
      <w:proofErr w:type="spellStart"/>
      <w:r>
        <w:rPr>
          <w:rFonts w:ascii="Calibri" w:hAnsi="Calibri"/>
        </w:rPr>
        <w:t>учащимся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запрещено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посещать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школы</w:t>
      </w:r>
      <w:proofErr w:type="spellEnd"/>
      <w:r w:rsidRPr="004D3527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что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отражается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привычном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распорядке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дня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всеи</w:t>
      </w:r>
      <w:proofErr w:type="spellEnd"/>
      <w:r w:rsidRPr="004D3527">
        <w:rPr>
          <w:rFonts w:ascii="Calibri" w:hAnsi="Calibri"/>
        </w:rPr>
        <w:t xml:space="preserve">̆ </w:t>
      </w:r>
      <w:proofErr w:type="spellStart"/>
      <w:r>
        <w:rPr>
          <w:rFonts w:ascii="Calibri" w:hAnsi="Calibri"/>
        </w:rPr>
        <w:t>семьи</w:t>
      </w:r>
      <w:proofErr w:type="spellEnd"/>
      <w:r w:rsidRPr="004D3527">
        <w:rPr>
          <w:rFonts w:ascii="Calibri" w:hAnsi="Calibri"/>
        </w:rPr>
        <w:t xml:space="preserve">. </w:t>
      </w:r>
    </w:p>
    <w:p w:rsidR="00194AB5" w:rsidRPr="004D3527" w:rsidRDefault="00194AB5" w:rsidP="00194AB5">
      <w:pPr>
        <w:pStyle w:val="StandardWeb"/>
        <w:jc w:val="both"/>
      </w:pPr>
      <w:proofErr w:type="spellStart"/>
      <w:r>
        <w:rPr>
          <w:rFonts w:ascii="Calibri" w:hAnsi="Calibri"/>
        </w:rPr>
        <w:t>Никто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не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знает</w:t>
      </w:r>
      <w:proofErr w:type="spellEnd"/>
      <w:r w:rsidRPr="004D3527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какие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меры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ожидают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нас</w:t>
      </w:r>
      <w:proofErr w:type="spellEnd"/>
      <w:r w:rsidRPr="004D3527">
        <w:rPr>
          <w:rFonts w:ascii="Calibri" w:hAnsi="Calibri"/>
        </w:rPr>
        <w:t xml:space="preserve"> </w:t>
      </w:r>
      <w:r>
        <w:rPr>
          <w:rFonts w:ascii="Calibri" w:hAnsi="Calibri"/>
        </w:rPr>
        <w:t>в</w:t>
      </w:r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ближаи</w:t>
      </w:r>
      <w:r w:rsidRPr="004D3527">
        <w:rPr>
          <w:rFonts w:ascii="Calibri" w:hAnsi="Calibri"/>
        </w:rPr>
        <w:t>̆</w:t>
      </w:r>
      <w:r>
        <w:rPr>
          <w:rFonts w:ascii="Calibri" w:hAnsi="Calibri"/>
        </w:rPr>
        <w:t>шее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время</w:t>
      </w:r>
      <w:proofErr w:type="spellEnd"/>
      <w:r w:rsidRPr="004D3527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как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долго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продлится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сложившаяся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обстановка</w:t>
      </w:r>
      <w:proofErr w:type="spellEnd"/>
      <w:r w:rsidRPr="004D3527"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Поэтому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мы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подготовили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для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вас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некоторые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психологические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советы</w:t>
      </w:r>
      <w:proofErr w:type="spellEnd"/>
      <w:r w:rsidRPr="004D3527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инструкции</w:t>
      </w:r>
      <w:proofErr w:type="spellEnd"/>
      <w:r w:rsidRPr="004D3527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которые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должны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вам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помочь</w:t>
      </w:r>
      <w:proofErr w:type="spellEnd"/>
      <w:r w:rsidRPr="004D3527">
        <w:rPr>
          <w:rFonts w:ascii="Calibri" w:hAnsi="Calibri"/>
        </w:rPr>
        <w:t xml:space="preserve"> </w:t>
      </w:r>
      <w:r>
        <w:rPr>
          <w:rFonts w:ascii="Calibri" w:hAnsi="Calibri"/>
        </w:rPr>
        <w:t>в</w:t>
      </w:r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это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непростое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для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всех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время</w:t>
      </w:r>
      <w:proofErr w:type="spellEnd"/>
      <w:r w:rsidRPr="004D3527">
        <w:rPr>
          <w:rFonts w:ascii="Calibri" w:hAnsi="Calibri"/>
        </w:rPr>
        <w:t xml:space="preserve">. </w:t>
      </w:r>
    </w:p>
    <w:p w:rsidR="00194AB5" w:rsidRPr="004D3527" w:rsidRDefault="00194AB5" w:rsidP="00194AB5">
      <w:pPr>
        <w:pStyle w:val="StandardWeb"/>
        <w:jc w:val="both"/>
      </w:pPr>
      <w:proofErr w:type="spellStart"/>
      <w:r w:rsidRPr="00691049">
        <w:rPr>
          <w:rFonts w:ascii="Calibri,Bold" w:hAnsi="Calibri,Bold"/>
          <w:b/>
        </w:rPr>
        <w:t>Каждыи</w:t>
      </w:r>
      <w:proofErr w:type="spellEnd"/>
      <w:r w:rsidRPr="004D3527">
        <w:rPr>
          <w:rFonts w:ascii="Calibri,Bold" w:hAnsi="Calibri,Bold"/>
          <w:b/>
        </w:rPr>
        <w:t xml:space="preserve">̆ </w:t>
      </w:r>
      <w:proofErr w:type="spellStart"/>
      <w:r w:rsidRPr="00691049">
        <w:rPr>
          <w:rFonts w:ascii="Calibri,Bold" w:hAnsi="Calibri,Bold"/>
          <w:b/>
        </w:rPr>
        <w:t>отдельно</w:t>
      </w:r>
      <w:proofErr w:type="spellEnd"/>
      <w:r w:rsidRPr="004D3527">
        <w:rPr>
          <w:rFonts w:ascii="Calibri,Bold" w:hAnsi="Calibri,Bold"/>
          <w:b/>
        </w:rPr>
        <w:t xml:space="preserve"> </w:t>
      </w:r>
      <w:proofErr w:type="spellStart"/>
      <w:r w:rsidRPr="00691049">
        <w:rPr>
          <w:rFonts w:ascii="Calibri,Bold" w:hAnsi="Calibri,Bold"/>
          <w:b/>
        </w:rPr>
        <w:t>взятыи</w:t>
      </w:r>
      <w:proofErr w:type="spellEnd"/>
      <w:r w:rsidRPr="004D3527">
        <w:rPr>
          <w:rFonts w:ascii="Calibri,Bold" w:hAnsi="Calibri,Bold"/>
          <w:b/>
        </w:rPr>
        <w:t xml:space="preserve">̆ </w:t>
      </w:r>
      <w:proofErr w:type="spellStart"/>
      <w:r w:rsidRPr="00691049">
        <w:rPr>
          <w:rFonts w:ascii="Calibri,Bold" w:hAnsi="Calibri,Bold"/>
          <w:b/>
        </w:rPr>
        <w:t>ребе</w:t>
      </w:r>
      <w:r w:rsidRPr="004D3527">
        <w:rPr>
          <w:rFonts w:ascii="Calibri,Bold" w:hAnsi="Calibri,Bold"/>
          <w:b/>
        </w:rPr>
        <w:t>̈</w:t>
      </w:r>
      <w:r w:rsidRPr="00691049">
        <w:rPr>
          <w:rFonts w:ascii="Calibri,Bold" w:hAnsi="Calibri,Bold"/>
          <w:b/>
        </w:rPr>
        <w:t>нок</w:t>
      </w:r>
      <w:proofErr w:type="spellEnd"/>
      <w:r w:rsidRPr="004D3527">
        <w:rPr>
          <w:rFonts w:ascii="Calibri,Bold" w:hAnsi="Calibri,Bold"/>
          <w:b/>
        </w:rPr>
        <w:t xml:space="preserve"> </w:t>
      </w:r>
      <w:r w:rsidRPr="00691049">
        <w:rPr>
          <w:rFonts w:ascii="Calibri,Bold" w:hAnsi="Calibri,Bold"/>
          <w:b/>
        </w:rPr>
        <w:t>и</w:t>
      </w:r>
      <w:r w:rsidRPr="004D3527">
        <w:rPr>
          <w:rFonts w:ascii="Calibri,Bold" w:hAnsi="Calibri,Bold"/>
          <w:b/>
        </w:rPr>
        <w:t xml:space="preserve"> </w:t>
      </w:r>
      <w:proofErr w:type="spellStart"/>
      <w:r w:rsidRPr="00691049">
        <w:rPr>
          <w:rFonts w:ascii="Calibri,Bold" w:hAnsi="Calibri,Bold"/>
          <w:b/>
        </w:rPr>
        <w:t>каждыи</w:t>
      </w:r>
      <w:proofErr w:type="spellEnd"/>
      <w:r w:rsidRPr="004D3527">
        <w:rPr>
          <w:rFonts w:ascii="Calibri,Bold" w:hAnsi="Calibri,Bold"/>
          <w:b/>
        </w:rPr>
        <w:t xml:space="preserve">̆ </w:t>
      </w:r>
      <w:proofErr w:type="spellStart"/>
      <w:r w:rsidRPr="00691049">
        <w:rPr>
          <w:rFonts w:ascii="Calibri,Bold" w:hAnsi="Calibri,Bold"/>
          <w:b/>
        </w:rPr>
        <w:t>подросток</w:t>
      </w:r>
      <w:proofErr w:type="spellEnd"/>
      <w:r w:rsidRPr="004D3527">
        <w:rPr>
          <w:rFonts w:ascii="Calibri,Bold" w:hAnsi="Calibri,Bold"/>
          <w:b/>
        </w:rPr>
        <w:t xml:space="preserve"> </w:t>
      </w:r>
      <w:proofErr w:type="spellStart"/>
      <w:r w:rsidRPr="00691049">
        <w:rPr>
          <w:rFonts w:ascii="Calibri,Bold" w:hAnsi="Calibri,Bold"/>
          <w:b/>
        </w:rPr>
        <w:t>реагирует</w:t>
      </w:r>
      <w:proofErr w:type="spellEnd"/>
      <w:r w:rsidRPr="004D3527">
        <w:rPr>
          <w:rFonts w:ascii="Calibri,Bold" w:hAnsi="Calibri,Bold"/>
          <w:b/>
        </w:rPr>
        <w:t xml:space="preserve"> </w:t>
      </w:r>
      <w:proofErr w:type="spellStart"/>
      <w:r w:rsidRPr="00691049">
        <w:rPr>
          <w:rFonts w:ascii="Calibri,Bold" w:hAnsi="Calibri,Bold"/>
          <w:b/>
        </w:rPr>
        <w:t>по</w:t>
      </w:r>
      <w:proofErr w:type="spellEnd"/>
      <w:r w:rsidRPr="004D3527">
        <w:rPr>
          <w:rFonts w:ascii="Calibri,Bold" w:hAnsi="Calibri,Bold"/>
          <w:b/>
        </w:rPr>
        <w:t xml:space="preserve"> </w:t>
      </w:r>
      <w:proofErr w:type="spellStart"/>
      <w:r w:rsidRPr="00691049">
        <w:rPr>
          <w:rFonts w:ascii="Calibri,Bold" w:hAnsi="Calibri,Bold"/>
          <w:b/>
        </w:rPr>
        <w:t>своему</w:t>
      </w:r>
      <w:proofErr w:type="spellEnd"/>
      <w:r w:rsidRPr="004D3527">
        <w:rPr>
          <w:rFonts w:ascii="Calibri,Bold" w:hAnsi="Calibri,Bold"/>
          <w:b/>
        </w:rPr>
        <w:t xml:space="preserve">. </w:t>
      </w:r>
      <w:r>
        <w:rPr>
          <w:rFonts w:ascii="Calibri" w:hAnsi="Calibri"/>
        </w:rPr>
        <w:t>У</w:t>
      </w:r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некоторых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проявляются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симптомы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усталости</w:t>
      </w:r>
      <w:proofErr w:type="spellEnd"/>
      <w:r w:rsidRPr="004D3527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головная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боль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или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боль</w:t>
      </w:r>
      <w:proofErr w:type="spellEnd"/>
      <w:r w:rsidRPr="004D3527">
        <w:rPr>
          <w:rFonts w:ascii="Calibri" w:hAnsi="Calibri"/>
        </w:rPr>
        <w:t xml:space="preserve"> </w:t>
      </w:r>
      <w:r>
        <w:rPr>
          <w:rFonts w:ascii="Calibri" w:hAnsi="Calibri"/>
        </w:rPr>
        <w:t>в</w:t>
      </w:r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животе</w:t>
      </w:r>
      <w:proofErr w:type="spellEnd"/>
      <w:r w:rsidRPr="004D3527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потеря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аппетита</w:t>
      </w:r>
      <w:proofErr w:type="spellEnd"/>
      <w:r w:rsidRPr="004D3527"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Кто</w:t>
      </w:r>
      <w:r w:rsidRPr="004D3527">
        <w:rPr>
          <w:rFonts w:ascii="Calibri" w:hAnsi="Calibri"/>
        </w:rPr>
        <w:t>-</w:t>
      </w:r>
      <w:r>
        <w:rPr>
          <w:rFonts w:ascii="Calibri" w:hAnsi="Calibri"/>
        </w:rPr>
        <w:t>то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нервничает</w:t>
      </w:r>
      <w:proofErr w:type="spellEnd"/>
      <w:r w:rsidRPr="004D3527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боится</w:t>
      </w:r>
      <w:proofErr w:type="spellEnd"/>
      <w:r w:rsidRPr="004D3527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неуверен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или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раздражителен</w:t>
      </w:r>
      <w:proofErr w:type="spellEnd"/>
      <w:r w:rsidRPr="004D3527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могут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быть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проблемы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со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сном</w:t>
      </w:r>
      <w:proofErr w:type="spellEnd"/>
      <w:r w:rsidRPr="004D3527"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Многие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учащиеся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приспособились</w:t>
      </w:r>
      <w:proofErr w:type="spellEnd"/>
      <w:r w:rsidRPr="004D3527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сложившеи</w:t>
      </w:r>
      <w:r w:rsidRPr="004D3527">
        <w:rPr>
          <w:rFonts w:ascii="Calibri" w:hAnsi="Calibri"/>
        </w:rPr>
        <w:t>̆</w:t>
      </w:r>
      <w:r>
        <w:rPr>
          <w:rFonts w:ascii="Calibri" w:hAnsi="Calibri"/>
        </w:rPr>
        <w:t>ся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ситуации</w:t>
      </w:r>
      <w:proofErr w:type="spellEnd"/>
      <w:r w:rsidRPr="004D3527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не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переживают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поводу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вынужденнои</w:t>
      </w:r>
      <w:proofErr w:type="spellEnd"/>
      <w:r w:rsidRPr="004D3527">
        <w:rPr>
          <w:rFonts w:ascii="Calibri" w:hAnsi="Calibri"/>
        </w:rPr>
        <w:t xml:space="preserve">̆ </w:t>
      </w:r>
      <w:proofErr w:type="spellStart"/>
      <w:r>
        <w:rPr>
          <w:rFonts w:ascii="Calibri" w:hAnsi="Calibri"/>
        </w:rPr>
        <w:t>изоляции</w:t>
      </w:r>
      <w:proofErr w:type="spellEnd"/>
      <w:r w:rsidRPr="004D3527">
        <w:rPr>
          <w:rFonts w:ascii="Calibri" w:hAnsi="Calibri"/>
        </w:rPr>
        <w:t xml:space="preserve">. </w:t>
      </w:r>
    </w:p>
    <w:p w:rsidR="00194AB5" w:rsidRPr="004D3527" w:rsidRDefault="00194AB5" w:rsidP="00194AB5">
      <w:pPr>
        <w:pStyle w:val="StandardWeb"/>
        <w:jc w:val="both"/>
      </w:pPr>
      <w:proofErr w:type="spellStart"/>
      <w:r w:rsidRPr="00691049">
        <w:rPr>
          <w:rFonts w:ascii="Calibri,Bold" w:hAnsi="Calibri,Bold"/>
          <w:b/>
        </w:rPr>
        <w:t>Помогите</w:t>
      </w:r>
      <w:proofErr w:type="spellEnd"/>
      <w:r w:rsidRPr="004D3527">
        <w:rPr>
          <w:rFonts w:ascii="Calibri,Bold" w:hAnsi="Calibri,Bold"/>
          <w:b/>
        </w:rPr>
        <w:t xml:space="preserve"> </w:t>
      </w:r>
      <w:proofErr w:type="spellStart"/>
      <w:r w:rsidRPr="00691049">
        <w:rPr>
          <w:rFonts w:ascii="Calibri,Bold" w:hAnsi="Calibri,Bold"/>
          <w:b/>
        </w:rPr>
        <w:t>себе</w:t>
      </w:r>
      <w:proofErr w:type="spellEnd"/>
      <w:r w:rsidRPr="004D3527">
        <w:rPr>
          <w:rFonts w:ascii="Calibri,Bold" w:hAnsi="Calibri,Bold"/>
          <w:b/>
        </w:rPr>
        <w:t xml:space="preserve"> </w:t>
      </w:r>
      <w:r w:rsidRPr="00691049">
        <w:rPr>
          <w:rFonts w:ascii="Calibri,Bold" w:hAnsi="Calibri,Bold"/>
          <w:b/>
        </w:rPr>
        <w:t>и</w:t>
      </w:r>
      <w:r w:rsidRPr="004D3527">
        <w:rPr>
          <w:rFonts w:ascii="Calibri,Bold" w:hAnsi="Calibri,Bold"/>
          <w:b/>
        </w:rPr>
        <w:t xml:space="preserve"> </w:t>
      </w:r>
      <w:proofErr w:type="spellStart"/>
      <w:r w:rsidRPr="00691049">
        <w:rPr>
          <w:rFonts w:ascii="Calibri,Bold" w:hAnsi="Calibri,Bold"/>
          <w:b/>
        </w:rPr>
        <w:t>своему</w:t>
      </w:r>
      <w:proofErr w:type="spellEnd"/>
      <w:r w:rsidRPr="004D3527">
        <w:rPr>
          <w:rFonts w:ascii="Calibri,Bold" w:hAnsi="Calibri,Bold"/>
          <w:b/>
        </w:rPr>
        <w:t xml:space="preserve"> </w:t>
      </w:r>
      <w:proofErr w:type="spellStart"/>
      <w:r w:rsidRPr="00691049">
        <w:rPr>
          <w:rFonts w:ascii="Calibri,Bold" w:hAnsi="Calibri,Bold"/>
          <w:b/>
        </w:rPr>
        <w:t>ребе</w:t>
      </w:r>
      <w:r w:rsidRPr="004D3527">
        <w:rPr>
          <w:rFonts w:ascii="Calibri,Bold" w:hAnsi="Calibri,Bold"/>
          <w:b/>
        </w:rPr>
        <w:t>̈</w:t>
      </w:r>
      <w:r w:rsidRPr="00691049">
        <w:rPr>
          <w:rFonts w:ascii="Calibri,Bold" w:hAnsi="Calibri,Bold"/>
          <w:b/>
        </w:rPr>
        <w:t>нку</w:t>
      </w:r>
      <w:proofErr w:type="spellEnd"/>
      <w:r w:rsidRPr="004D3527">
        <w:rPr>
          <w:rFonts w:ascii="Calibri" w:hAnsi="Calibri"/>
          <w:b/>
        </w:rPr>
        <w:t>.</w:t>
      </w:r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Демонстрируи</w:t>
      </w:r>
      <w:r w:rsidRPr="004D3527">
        <w:rPr>
          <w:rFonts w:ascii="Calibri" w:hAnsi="Calibri"/>
        </w:rPr>
        <w:t>̆</w:t>
      </w:r>
      <w:r>
        <w:rPr>
          <w:rFonts w:ascii="Calibri" w:hAnsi="Calibri"/>
        </w:rPr>
        <w:t>те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уверенность</w:t>
      </w:r>
      <w:proofErr w:type="spellEnd"/>
      <w:r w:rsidRPr="004D3527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спокои</w:t>
      </w:r>
      <w:r w:rsidRPr="004D3527">
        <w:rPr>
          <w:rFonts w:ascii="Calibri" w:hAnsi="Calibri"/>
        </w:rPr>
        <w:t>̆</w:t>
      </w:r>
      <w:r>
        <w:rPr>
          <w:rFonts w:ascii="Calibri" w:hAnsi="Calibri"/>
        </w:rPr>
        <w:t>ствие</w:t>
      </w:r>
      <w:proofErr w:type="spellEnd"/>
      <w:r w:rsidRPr="004D3527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чувство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ответственности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как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словах</w:t>
      </w:r>
      <w:proofErr w:type="spellEnd"/>
      <w:r w:rsidRPr="004D3527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так</w:t>
      </w:r>
      <w:proofErr w:type="spellEnd"/>
      <w:r w:rsidRPr="004D3527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деле</w:t>
      </w:r>
      <w:proofErr w:type="spellEnd"/>
      <w:r w:rsidRPr="004D3527">
        <w:rPr>
          <w:rFonts w:ascii="Calibri" w:hAnsi="Calibri"/>
        </w:rPr>
        <w:t xml:space="preserve">. </w:t>
      </w:r>
    </w:p>
    <w:p w:rsidR="00194AB5" w:rsidRPr="004D3527" w:rsidRDefault="00194AB5" w:rsidP="00691049">
      <w:pPr>
        <w:pStyle w:val="StandardWe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>
        <w:rPr>
          <w:rFonts w:ascii="Calibri" w:hAnsi="Calibri"/>
        </w:rPr>
        <w:t>Организуи</w:t>
      </w:r>
      <w:r w:rsidRPr="004D3527">
        <w:rPr>
          <w:rFonts w:ascii="Calibri" w:hAnsi="Calibri"/>
        </w:rPr>
        <w:t>̆</w:t>
      </w:r>
      <w:r>
        <w:rPr>
          <w:rFonts w:ascii="Calibri" w:hAnsi="Calibri"/>
        </w:rPr>
        <w:t>те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распорядок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дня</w:t>
      </w:r>
      <w:proofErr w:type="spellEnd"/>
      <w:r w:rsidRPr="004D3527">
        <w:rPr>
          <w:rFonts w:ascii="Calibri" w:hAnsi="Calibri"/>
        </w:rPr>
        <w:t xml:space="preserve">: </w:t>
      </w:r>
      <w:proofErr w:type="spellStart"/>
      <w:r>
        <w:rPr>
          <w:rFonts w:ascii="Calibri" w:hAnsi="Calibri"/>
        </w:rPr>
        <w:t>распределите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время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уче</w:t>
      </w:r>
      <w:r w:rsidRPr="004D3527">
        <w:rPr>
          <w:rFonts w:ascii="Calibri" w:hAnsi="Calibri"/>
        </w:rPr>
        <w:t>̈</w:t>
      </w:r>
      <w:r>
        <w:rPr>
          <w:rFonts w:ascii="Calibri" w:hAnsi="Calibri"/>
        </w:rPr>
        <w:t>бу</w:t>
      </w:r>
      <w:proofErr w:type="spellEnd"/>
      <w:r w:rsidRPr="004D3527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время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для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игр</w:t>
      </w:r>
      <w:proofErr w:type="spellEnd"/>
      <w:r w:rsidRPr="004D3527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время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совместное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принятие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пищи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или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отхода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сну</w:t>
      </w:r>
      <w:proofErr w:type="spellEnd"/>
      <w:r w:rsidRPr="004D3527"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Особенно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подростки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нуждаются</w:t>
      </w:r>
      <w:proofErr w:type="spellEnd"/>
      <w:r w:rsidRPr="004D3527">
        <w:rPr>
          <w:rFonts w:ascii="Calibri" w:hAnsi="Calibri"/>
        </w:rPr>
        <w:t xml:space="preserve"> </w:t>
      </w:r>
      <w:r>
        <w:rPr>
          <w:rFonts w:ascii="Calibri" w:hAnsi="Calibri"/>
        </w:rPr>
        <w:t>в</w:t>
      </w:r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регулярности</w:t>
      </w:r>
      <w:proofErr w:type="spellEnd"/>
      <w:r w:rsidRPr="004D3527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четкои</w:t>
      </w:r>
      <w:proofErr w:type="spellEnd"/>
      <w:r w:rsidRPr="004D3527">
        <w:rPr>
          <w:rFonts w:ascii="Calibri" w:hAnsi="Calibri"/>
        </w:rPr>
        <w:t xml:space="preserve">̆ </w:t>
      </w:r>
      <w:proofErr w:type="spellStart"/>
      <w:r>
        <w:rPr>
          <w:rFonts w:ascii="Calibri" w:hAnsi="Calibri"/>
        </w:rPr>
        <w:t>структуре</w:t>
      </w:r>
      <w:proofErr w:type="spellEnd"/>
      <w:r w:rsidRPr="004D3527"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Обсудите</w:t>
      </w:r>
      <w:proofErr w:type="spellEnd"/>
      <w:r w:rsidRPr="004D3527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запланируи</w:t>
      </w:r>
      <w:r w:rsidRPr="004D3527">
        <w:rPr>
          <w:rFonts w:ascii="Calibri" w:hAnsi="Calibri"/>
        </w:rPr>
        <w:t>̆</w:t>
      </w:r>
      <w:r>
        <w:rPr>
          <w:rFonts w:ascii="Calibri" w:hAnsi="Calibri"/>
        </w:rPr>
        <w:t>те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вместе</w:t>
      </w:r>
      <w:proofErr w:type="spellEnd"/>
      <w:r w:rsidRPr="004D3527">
        <w:rPr>
          <w:rFonts w:ascii="Calibri" w:hAnsi="Calibri"/>
        </w:rPr>
        <w:t xml:space="preserve"> </w:t>
      </w:r>
      <w:r>
        <w:rPr>
          <w:rFonts w:ascii="Calibri" w:hAnsi="Calibri"/>
        </w:rPr>
        <w:t>с</w:t>
      </w:r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детьми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предстоящии</w:t>
      </w:r>
      <w:proofErr w:type="spellEnd"/>
      <w:r w:rsidRPr="004D3527">
        <w:rPr>
          <w:rFonts w:ascii="Calibri" w:hAnsi="Calibri"/>
        </w:rPr>
        <w:t xml:space="preserve">̆ </w:t>
      </w:r>
      <w:proofErr w:type="spellStart"/>
      <w:r>
        <w:rPr>
          <w:rFonts w:ascii="Calibri" w:hAnsi="Calibri"/>
        </w:rPr>
        <w:t>день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или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следующую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неделю</w:t>
      </w:r>
      <w:proofErr w:type="spellEnd"/>
      <w:r w:rsidRPr="004D3527"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например</w:t>
      </w:r>
      <w:proofErr w:type="spellEnd"/>
      <w:r w:rsidRPr="004D3527">
        <w:rPr>
          <w:rFonts w:ascii="Calibri" w:hAnsi="Calibri"/>
        </w:rPr>
        <w:t xml:space="preserve"> </w:t>
      </w:r>
      <w:r>
        <w:rPr>
          <w:rFonts w:ascii="Calibri" w:hAnsi="Calibri"/>
        </w:rPr>
        <w:t>с</w:t>
      </w:r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помощью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календаря</w:t>
      </w:r>
      <w:proofErr w:type="spellEnd"/>
      <w:r w:rsidRPr="004D3527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которыи</w:t>
      </w:r>
      <w:proofErr w:type="spellEnd"/>
      <w:r w:rsidRPr="004D3527">
        <w:rPr>
          <w:rFonts w:ascii="Calibri" w:hAnsi="Calibri"/>
        </w:rPr>
        <w:t xml:space="preserve">̆ </w:t>
      </w:r>
      <w:proofErr w:type="spellStart"/>
      <w:r>
        <w:rPr>
          <w:rFonts w:ascii="Calibri" w:hAnsi="Calibri"/>
        </w:rPr>
        <w:t>можно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составить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вместе</w:t>
      </w:r>
      <w:proofErr w:type="spellEnd"/>
      <w:r w:rsidRPr="004D3527">
        <w:rPr>
          <w:rFonts w:ascii="Calibri" w:hAnsi="Calibri"/>
        </w:rPr>
        <w:t xml:space="preserve">). </w:t>
      </w:r>
      <w:proofErr w:type="spellStart"/>
      <w:r>
        <w:rPr>
          <w:rFonts w:ascii="Calibri" w:hAnsi="Calibri"/>
        </w:rPr>
        <w:t>Это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поможет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не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только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детям</w:t>
      </w:r>
      <w:proofErr w:type="spellEnd"/>
      <w:r w:rsidRPr="004D3527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но</w:t>
      </w:r>
      <w:proofErr w:type="spellEnd"/>
      <w:r w:rsidRPr="004D3527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родителям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избежать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споров</w:t>
      </w:r>
      <w:proofErr w:type="spellEnd"/>
      <w:r w:rsidRPr="004D3527">
        <w:rPr>
          <w:rFonts w:ascii="Calibri" w:hAnsi="Calibri"/>
        </w:rPr>
        <w:t xml:space="preserve"> </w:t>
      </w:r>
      <w:r>
        <w:rPr>
          <w:rFonts w:ascii="Calibri" w:hAnsi="Calibri"/>
        </w:rPr>
        <w:t>с</w:t>
      </w:r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детьми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разным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вопросам</w:t>
      </w:r>
      <w:proofErr w:type="spellEnd"/>
      <w:r w:rsidRPr="004D3527">
        <w:rPr>
          <w:rFonts w:ascii="Calibri" w:hAnsi="Calibri"/>
        </w:rPr>
        <w:t xml:space="preserve">. </w:t>
      </w:r>
    </w:p>
    <w:p w:rsidR="00691049" w:rsidRPr="004D3527" w:rsidRDefault="00691049" w:rsidP="00691049">
      <w:pPr>
        <w:pStyle w:val="StandardWeb"/>
        <w:spacing w:before="0" w:beforeAutospacing="0" w:after="0" w:afterAutospacing="0"/>
        <w:ind w:left="360"/>
        <w:jc w:val="both"/>
      </w:pPr>
    </w:p>
    <w:p w:rsidR="00194AB5" w:rsidRPr="004D3527" w:rsidRDefault="00194AB5" w:rsidP="00691049">
      <w:pPr>
        <w:pStyle w:val="StandardWe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>
        <w:rPr>
          <w:rFonts w:ascii="Calibri" w:hAnsi="Calibri"/>
        </w:rPr>
        <w:t>Ваш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ребе</w:t>
      </w:r>
      <w:r w:rsidRPr="004D3527">
        <w:rPr>
          <w:rFonts w:ascii="Calibri" w:hAnsi="Calibri"/>
        </w:rPr>
        <w:t>̈</w:t>
      </w:r>
      <w:r>
        <w:rPr>
          <w:rFonts w:ascii="Calibri" w:hAnsi="Calibri"/>
        </w:rPr>
        <w:t>нок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получает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интернету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домашние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задания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от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учителеи</w:t>
      </w:r>
      <w:proofErr w:type="spellEnd"/>
      <w:r w:rsidRPr="004D3527">
        <w:rPr>
          <w:rFonts w:ascii="Calibri" w:hAnsi="Calibri"/>
        </w:rPr>
        <w:t xml:space="preserve">̆. </w:t>
      </w:r>
      <w:proofErr w:type="spellStart"/>
      <w:r>
        <w:rPr>
          <w:rFonts w:ascii="Calibri" w:hAnsi="Calibri"/>
        </w:rPr>
        <w:t>Следите</w:t>
      </w:r>
      <w:proofErr w:type="spellEnd"/>
      <w:r w:rsidRPr="004D3527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чтобы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он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ежедневно</w:t>
      </w:r>
      <w:proofErr w:type="spellEnd"/>
      <w:r w:rsidRPr="004D3527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регулярно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их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выполнял</w:t>
      </w:r>
      <w:proofErr w:type="spellEnd"/>
      <w:r w:rsidRPr="004D3527"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Таким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образом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это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вои</w:t>
      </w:r>
      <w:r w:rsidRPr="004D3527">
        <w:rPr>
          <w:rFonts w:ascii="Calibri" w:hAnsi="Calibri"/>
        </w:rPr>
        <w:t>̆</w:t>
      </w:r>
      <w:r>
        <w:rPr>
          <w:rFonts w:ascii="Calibri" w:hAnsi="Calibri"/>
        </w:rPr>
        <w:t>де</w:t>
      </w:r>
      <w:r w:rsidRPr="004D3527">
        <w:rPr>
          <w:rFonts w:ascii="Calibri" w:hAnsi="Calibri"/>
        </w:rPr>
        <w:t>̈</w:t>
      </w:r>
      <w:r>
        <w:rPr>
          <w:rFonts w:ascii="Calibri" w:hAnsi="Calibri"/>
        </w:rPr>
        <w:t>т</w:t>
      </w:r>
      <w:proofErr w:type="spellEnd"/>
      <w:r w:rsidRPr="004D3527">
        <w:rPr>
          <w:rFonts w:ascii="Calibri" w:hAnsi="Calibri"/>
        </w:rPr>
        <w:t xml:space="preserve"> </w:t>
      </w:r>
      <w:r>
        <w:rPr>
          <w:rFonts w:ascii="Calibri" w:hAnsi="Calibri"/>
        </w:rPr>
        <w:t>в</w:t>
      </w:r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привычку</w:t>
      </w:r>
      <w:proofErr w:type="spellEnd"/>
      <w:r w:rsidRPr="004D3527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даст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не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только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ему</w:t>
      </w:r>
      <w:proofErr w:type="spellEnd"/>
      <w:r w:rsidRPr="004D3527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но</w:t>
      </w:r>
      <w:proofErr w:type="spellEnd"/>
      <w:r w:rsidRPr="004D3527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вам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определе</w:t>
      </w:r>
      <w:r w:rsidRPr="004D3527">
        <w:rPr>
          <w:rFonts w:ascii="Calibri" w:hAnsi="Calibri"/>
        </w:rPr>
        <w:t>̈</w:t>
      </w:r>
      <w:r>
        <w:rPr>
          <w:rFonts w:ascii="Calibri" w:hAnsi="Calibri"/>
        </w:rPr>
        <w:t>нную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стабильность</w:t>
      </w:r>
      <w:proofErr w:type="spellEnd"/>
      <w:r w:rsidRPr="004D3527">
        <w:rPr>
          <w:rFonts w:ascii="Calibri" w:hAnsi="Calibri"/>
        </w:rPr>
        <w:t xml:space="preserve"> </w:t>
      </w:r>
      <w:r>
        <w:rPr>
          <w:rFonts w:ascii="Calibri" w:hAnsi="Calibri"/>
        </w:rPr>
        <w:t>в</w:t>
      </w:r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организации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распорядка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дня</w:t>
      </w:r>
      <w:proofErr w:type="spellEnd"/>
      <w:r w:rsidRPr="004D3527"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Если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же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он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жалуется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большую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нагрузку</w:t>
      </w:r>
      <w:proofErr w:type="spellEnd"/>
      <w:r w:rsidRPr="004D3527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не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может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справиться</w:t>
      </w:r>
      <w:proofErr w:type="spellEnd"/>
      <w:r w:rsidRPr="004D3527">
        <w:rPr>
          <w:rFonts w:ascii="Calibri" w:hAnsi="Calibri"/>
        </w:rPr>
        <w:t xml:space="preserve"> </w:t>
      </w:r>
      <w:r>
        <w:rPr>
          <w:rFonts w:ascii="Calibri" w:hAnsi="Calibri"/>
        </w:rPr>
        <w:t>с</w:t>
      </w:r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заданиями</w:t>
      </w:r>
      <w:proofErr w:type="spellEnd"/>
      <w:r w:rsidRPr="004D3527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постараи</w:t>
      </w:r>
      <w:r w:rsidRPr="004D3527">
        <w:rPr>
          <w:rFonts w:ascii="Calibri" w:hAnsi="Calibri"/>
        </w:rPr>
        <w:t>̆</w:t>
      </w:r>
      <w:r>
        <w:rPr>
          <w:rFonts w:ascii="Calibri" w:hAnsi="Calibri"/>
        </w:rPr>
        <w:t>тесь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не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терять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терпение</w:t>
      </w:r>
      <w:proofErr w:type="spellEnd"/>
      <w:r w:rsidRPr="004D3527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обязательно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обратитесь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помощью</w:t>
      </w:r>
      <w:proofErr w:type="spellEnd"/>
      <w:r w:rsidRPr="004D3527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учителю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через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внутришкольную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систему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 w:rsidRPr="00691049">
        <w:rPr>
          <w:rFonts w:ascii="Calibri" w:hAnsi="Calibri"/>
        </w:rPr>
        <w:lastRenderedPageBreak/>
        <w:t>коммуникации</w:t>
      </w:r>
      <w:proofErr w:type="spellEnd"/>
      <w:r w:rsidRPr="004D3527">
        <w:rPr>
          <w:rFonts w:ascii="Calibri" w:hAnsi="Calibri"/>
        </w:rPr>
        <w:t xml:space="preserve"> (</w:t>
      </w:r>
      <w:proofErr w:type="spellStart"/>
      <w:r w:rsidRPr="00691049">
        <w:rPr>
          <w:rFonts w:ascii="Calibri" w:hAnsi="Calibri"/>
        </w:rPr>
        <w:t>например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 w:rsidRPr="004D3527">
        <w:rPr>
          <w:rFonts w:ascii="Calibri" w:hAnsi="Calibri"/>
        </w:rPr>
        <w:t>Iserv</w:t>
      </w:r>
      <w:proofErr w:type="spellEnd"/>
      <w:r w:rsidRPr="004D3527">
        <w:rPr>
          <w:rFonts w:ascii="Calibri" w:hAnsi="Calibri"/>
        </w:rPr>
        <w:t xml:space="preserve">). </w:t>
      </w:r>
      <w:proofErr w:type="spellStart"/>
      <w:r w:rsidRPr="00691049">
        <w:rPr>
          <w:rFonts w:ascii="Calibri" w:hAnsi="Calibri"/>
        </w:rPr>
        <w:t>Детям</w:t>
      </w:r>
      <w:proofErr w:type="spellEnd"/>
      <w:r w:rsidRPr="004D3527">
        <w:rPr>
          <w:rFonts w:ascii="Calibri" w:hAnsi="Calibri"/>
        </w:rPr>
        <w:t xml:space="preserve"> </w:t>
      </w:r>
      <w:r w:rsidRPr="00691049">
        <w:rPr>
          <w:rFonts w:ascii="Calibri" w:hAnsi="Calibri"/>
        </w:rPr>
        <w:t>и</w:t>
      </w:r>
      <w:r w:rsidRPr="004D3527">
        <w:rPr>
          <w:rFonts w:ascii="Calibri" w:hAnsi="Calibri"/>
        </w:rPr>
        <w:t xml:space="preserve"> </w:t>
      </w:r>
      <w:proofErr w:type="spellStart"/>
      <w:r w:rsidRPr="00691049">
        <w:rPr>
          <w:rFonts w:ascii="Calibri" w:hAnsi="Calibri"/>
        </w:rPr>
        <w:t>подросткам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 w:rsidRPr="00691049">
        <w:rPr>
          <w:rFonts w:ascii="Calibri" w:hAnsi="Calibri"/>
        </w:rPr>
        <w:t>нужно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 w:rsidRPr="00691049">
        <w:rPr>
          <w:rFonts w:ascii="Calibri" w:hAnsi="Calibri"/>
        </w:rPr>
        <w:t>время</w:t>
      </w:r>
      <w:proofErr w:type="spellEnd"/>
      <w:r w:rsidRPr="004D3527">
        <w:rPr>
          <w:rFonts w:ascii="Calibri" w:hAnsi="Calibri"/>
        </w:rPr>
        <w:t xml:space="preserve">, </w:t>
      </w:r>
      <w:proofErr w:type="spellStart"/>
      <w:r w:rsidRPr="00691049">
        <w:rPr>
          <w:rFonts w:ascii="Calibri" w:hAnsi="Calibri"/>
        </w:rPr>
        <w:t>чтобы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 w:rsidRPr="00691049">
        <w:rPr>
          <w:rFonts w:ascii="Calibri" w:hAnsi="Calibri"/>
        </w:rPr>
        <w:t>приспособиться</w:t>
      </w:r>
      <w:proofErr w:type="spellEnd"/>
      <w:r w:rsidRPr="004D3527">
        <w:rPr>
          <w:rFonts w:ascii="Calibri" w:hAnsi="Calibri"/>
        </w:rPr>
        <w:t xml:space="preserve">, </w:t>
      </w:r>
      <w:proofErr w:type="spellStart"/>
      <w:r w:rsidRPr="00691049">
        <w:rPr>
          <w:rFonts w:ascii="Calibri" w:hAnsi="Calibri"/>
        </w:rPr>
        <w:t>привыкнуть</w:t>
      </w:r>
      <w:proofErr w:type="spellEnd"/>
      <w:r w:rsidRPr="004D3527">
        <w:rPr>
          <w:rFonts w:ascii="Calibri" w:hAnsi="Calibri"/>
        </w:rPr>
        <w:t xml:space="preserve"> </w:t>
      </w:r>
      <w:r w:rsidRPr="00691049">
        <w:rPr>
          <w:rFonts w:ascii="Calibri" w:hAnsi="Calibri"/>
        </w:rPr>
        <w:t>к</w:t>
      </w:r>
      <w:r w:rsidRPr="004D3527">
        <w:rPr>
          <w:rFonts w:ascii="Calibri" w:hAnsi="Calibri"/>
        </w:rPr>
        <w:t xml:space="preserve"> </w:t>
      </w:r>
      <w:proofErr w:type="spellStart"/>
      <w:r w:rsidRPr="00691049">
        <w:rPr>
          <w:rFonts w:ascii="Calibri" w:hAnsi="Calibri"/>
        </w:rPr>
        <w:t>новым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 w:rsidRPr="00691049">
        <w:rPr>
          <w:rFonts w:ascii="Calibri" w:hAnsi="Calibri"/>
        </w:rPr>
        <w:t>условиям</w:t>
      </w:r>
      <w:proofErr w:type="spellEnd"/>
      <w:r w:rsidRPr="004D3527">
        <w:rPr>
          <w:rFonts w:ascii="Calibri" w:hAnsi="Calibri"/>
        </w:rPr>
        <w:t xml:space="preserve">. </w:t>
      </w:r>
    </w:p>
    <w:p w:rsidR="00691049" w:rsidRPr="004D3527" w:rsidRDefault="00691049" w:rsidP="00691049">
      <w:pPr>
        <w:pStyle w:val="StandardWeb"/>
        <w:spacing w:before="0" w:beforeAutospacing="0" w:after="0" w:afterAutospacing="0"/>
        <w:ind w:left="-360"/>
        <w:jc w:val="both"/>
      </w:pPr>
    </w:p>
    <w:p w:rsidR="00194AB5" w:rsidRPr="004D3527" w:rsidRDefault="00194AB5" w:rsidP="00691049">
      <w:pPr>
        <w:pStyle w:val="StandardWeb"/>
        <w:numPr>
          <w:ilvl w:val="0"/>
          <w:numId w:val="1"/>
        </w:numPr>
        <w:spacing w:before="0" w:beforeAutospacing="0" w:after="0" w:afterAutospacing="0"/>
        <w:ind w:left="360"/>
        <w:jc w:val="both"/>
      </w:pPr>
      <w:proofErr w:type="spellStart"/>
      <w:r>
        <w:rPr>
          <w:rFonts w:ascii="Calibri" w:hAnsi="Calibri"/>
        </w:rPr>
        <w:t>Не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забываи</w:t>
      </w:r>
      <w:r w:rsidRPr="004D3527">
        <w:rPr>
          <w:rFonts w:ascii="Calibri" w:hAnsi="Calibri"/>
        </w:rPr>
        <w:t>̆</w:t>
      </w:r>
      <w:r>
        <w:rPr>
          <w:rFonts w:ascii="Calibri" w:hAnsi="Calibri"/>
        </w:rPr>
        <w:t>те</w:t>
      </w:r>
      <w:proofErr w:type="spellEnd"/>
      <w:r w:rsidRPr="004D3527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вы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являетесь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примером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вашему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ребе</w:t>
      </w:r>
      <w:r w:rsidRPr="004D3527">
        <w:rPr>
          <w:rFonts w:ascii="Calibri" w:hAnsi="Calibri"/>
        </w:rPr>
        <w:t>̈</w:t>
      </w:r>
      <w:r>
        <w:rPr>
          <w:rFonts w:ascii="Calibri" w:hAnsi="Calibri"/>
        </w:rPr>
        <w:t>нку</w:t>
      </w:r>
      <w:proofErr w:type="spellEnd"/>
      <w:r w:rsidRPr="004D3527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от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вас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он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учится</w:t>
      </w:r>
      <w:proofErr w:type="spellEnd"/>
      <w:r w:rsidRPr="004D3527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как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 w:rsidRPr="00194AB5">
        <w:rPr>
          <w:rFonts w:ascii="Calibri" w:hAnsi="Calibri"/>
        </w:rPr>
        <w:t>вести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 w:rsidRPr="00194AB5">
        <w:rPr>
          <w:rFonts w:ascii="Calibri" w:hAnsi="Calibri"/>
        </w:rPr>
        <w:t>себя</w:t>
      </w:r>
      <w:proofErr w:type="spellEnd"/>
      <w:r w:rsidRPr="004D3527">
        <w:rPr>
          <w:rFonts w:ascii="Calibri" w:hAnsi="Calibri"/>
        </w:rPr>
        <w:t xml:space="preserve"> </w:t>
      </w:r>
      <w:r w:rsidRPr="00194AB5">
        <w:rPr>
          <w:rFonts w:ascii="Calibri" w:hAnsi="Calibri"/>
        </w:rPr>
        <w:t>в</w:t>
      </w:r>
      <w:r w:rsidRPr="004D3527">
        <w:rPr>
          <w:rFonts w:ascii="Calibri" w:hAnsi="Calibri"/>
        </w:rPr>
        <w:t xml:space="preserve"> </w:t>
      </w:r>
      <w:proofErr w:type="spellStart"/>
      <w:r w:rsidRPr="00194AB5">
        <w:rPr>
          <w:rFonts w:ascii="Calibri" w:hAnsi="Calibri"/>
        </w:rPr>
        <w:t>тои</w:t>
      </w:r>
      <w:proofErr w:type="spellEnd"/>
      <w:r w:rsidRPr="004D3527">
        <w:rPr>
          <w:rFonts w:ascii="Calibri" w:hAnsi="Calibri"/>
        </w:rPr>
        <w:t xml:space="preserve">̆ </w:t>
      </w:r>
      <w:proofErr w:type="spellStart"/>
      <w:r w:rsidRPr="00194AB5">
        <w:rPr>
          <w:rFonts w:ascii="Calibri" w:hAnsi="Calibri"/>
        </w:rPr>
        <w:t>или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 w:rsidRPr="00194AB5">
        <w:rPr>
          <w:rFonts w:ascii="Calibri" w:hAnsi="Calibri"/>
        </w:rPr>
        <w:t>инои</w:t>
      </w:r>
      <w:proofErr w:type="spellEnd"/>
      <w:r w:rsidRPr="004D3527">
        <w:rPr>
          <w:rFonts w:ascii="Calibri" w:hAnsi="Calibri"/>
        </w:rPr>
        <w:t xml:space="preserve">̆ </w:t>
      </w:r>
      <w:proofErr w:type="spellStart"/>
      <w:r w:rsidRPr="00194AB5">
        <w:rPr>
          <w:rFonts w:ascii="Calibri" w:hAnsi="Calibri"/>
        </w:rPr>
        <w:t>ситуации</w:t>
      </w:r>
      <w:proofErr w:type="spellEnd"/>
      <w:r w:rsidRPr="004D3527">
        <w:rPr>
          <w:rFonts w:ascii="Calibri" w:hAnsi="Calibri"/>
        </w:rPr>
        <w:t xml:space="preserve">. </w:t>
      </w:r>
      <w:proofErr w:type="spellStart"/>
      <w:r w:rsidRPr="00194AB5">
        <w:rPr>
          <w:rFonts w:ascii="Calibri" w:hAnsi="Calibri"/>
        </w:rPr>
        <w:t>Расскажите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 w:rsidRPr="00194AB5">
        <w:rPr>
          <w:rFonts w:ascii="Calibri" w:hAnsi="Calibri"/>
        </w:rPr>
        <w:t>ему</w:t>
      </w:r>
      <w:proofErr w:type="spellEnd"/>
      <w:r w:rsidRPr="004D3527">
        <w:rPr>
          <w:rFonts w:ascii="Calibri" w:hAnsi="Calibri"/>
        </w:rPr>
        <w:t xml:space="preserve">, </w:t>
      </w:r>
      <w:proofErr w:type="spellStart"/>
      <w:r w:rsidRPr="00194AB5">
        <w:rPr>
          <w:rFonts w:ascii="Calibri" w:hAnsi="Calibri"/>
        </w:rPr>
        <w:t>что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 w:rsidRPr="00194AB5">
        <w:rPr>
          <w:rFonts w:ascii="Calibri" w:hAnsi="Calibri"/>
        </w:rPr>
        <w:t>помогает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 w:rsidRPr="00194AB5">
        <w:rPr>
          <w:rFonts w:ascii="Calibri" w:hAnsi="Calibri"/>
        </w:rPr>
        <w:t>вам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 w:rsidRPr="00194AB5">
        <w:rPr>
          <w:rFonts w:ascii="Calibri" w:hAnsi="Calibri"/>
        </w:rPr>
        <w:t>сохранять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 w:rsidRPr="00194AB5">
        <w:rPr>
          <w:rFonts w:ascii="Calibri" w:hAnsi="Calibri"/>
        </w:rPr>
        <w:t>спокои</w:t>
      </w:r>
      <w:r w:rsidRPr="004D3527">
        <w:rPr>
          <w:rFonts w:ascii="Calibri" w:hAnsi="Calibri"/>
        </w:rPr>
        <w:t>̆</w:t>
      </w:r>
      <w:r w:rsidRPr="00194AB5">
        <w:rPr>
          <w:rFonts w:ascii="Calibri" w:hAnsi="Calibri"/>
        </w:rPr>
        <w:t>ствие</w:t>
      </w:r>
      <w:proofErr w:type="spellEnd"/>
      <w:r w:rsidRPr="004D3527">
        <w:rPr>
          <w:rFonts w:ascii="Calibri" w:hAnsi="Calibri"/>
        </w:rPr>
        <w:t xml:space="preserve"> </w:t>
      </w:r>
      <w:r w:rsidRPr="00194AB5">
        <w:rPr>
          <w:rFonts w:ascii="Calibri" w:hAnsi="Calibri"/>
        </w:rPr>
        <w:t>в</w:t>
      </w:r>
      <w:r w:rsidRPr="004D3527">
        <w:rPr>
          <w:rFonts w:ascii="Calibri" w:hAnsi="Calibri"/>
        </w:rPr>
        <w:t xml:space="preserve"> </w:t>
      </w:r>
      <w:proofErr w:type="spellStart"/>
      <w:r w:rsidRPr="00194AB5">
        <w:rPr>
          <w:rFonts w:ascii="Calibri" w:hAnsi="Calibri"/>
        </w:rPr>
        <w:t>это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 w:rsidRPr="00194AB5">
        <w:rPr>
          <w:rFonts w:ascii="Calibri" w:hAnsi="Calibri"/>
        </w:rPr>
        <w:t>непростое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 w:rsidRPr="00194AB5">
        <w:rPr>
          <w:rFonts w:ascii="Calibri" w:hAnsi="Calibri"/>
        </w:rPr>
        <w:t>для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 w:rsidRPr="00194AB5">
        <w:rPr>
          <w:rFonts w:ascii="Calibri" w:hAnsi="Calibri"/>
        </w:rPr>
        <w:t>всех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 w:rsidRPr="00194AB5">
        <w:rPr>
          <w:rFonts w:ascii="Calibri" w:hAnsi="Calibri"/>
        </w:rPr>
        <w:t>время</w:t>
      </w:r>
      <w:proofErr w:type="spellEnd"/>
      <w:r w:rsidRPr="004D3527">
        <w:rPr>
          <w:rFonts w:ascii="Calibri" w:hAnsi="Calibri"/>
        </w:rPr>
        <w:t xml:space="preserve">. </w:t>
      </w:r>
      <w:proofErr w:type="spellStart"/>
      <w:r w:rsidRPr="00194AB5">
        <w:rPr>
          <w:rFonts w:ascii="Calibri" w:hAnsi="Calibri"/>
        </w:rPr>
        <w:t>Обменяи</w:t>
      </w:r>
      <w:r w:rsidRPr="004D3527">
        <w:rPr>
          <w:rFonts w:ascii="Calibri" w:hAnsi="Calibri"/>
        </w:rPr>
        <w:t>̆</w:t>
      </w:r>
      <w:r w:rsidRPr="00194AB5">
        <w:rPr>
          <w:rFonts w:ascii="Calibri" w:hAnsi="Calibri"/>
        </w:rPr>
        <w:t>тесь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 w:rsidRPr="00194AB5">
        <w:rPr>
          <w:rFonts w:ascii="Calibri" w:hAnsi="Calibri"/>
        </w:rPr>
        <w:t>идеями</w:t>
      </w:r>
      <w:proofErr w:type="spellEnd"/>
      <w:r w:rsidRPr="004D3527">
        <w:rPr>
          <w:rFonts w:ascii="Calibri" w:hAnsi="Calibri"/>
        </w:rPr>
        <w:t xml:space="preserve"> </w:t>
      </w:r>
      <w:r w:rsidRPr="00194AB5">
        <w:rPr>
          <w:rFonts w:ascii="Calibri" w:hAnsi="Calibri"/>
        </w:rPr>
        <w:t>с</w:t>
      </w:r>
      <w:r w:rsidRPr="004D3527">
        <w:rPr>
          <w:rFonts w:ascii="Calibri" w:hAnsi="Calibri"/>
        </w:rPr>
        <w:t xml:space="preserve"> </w:t>
      </w:r>
      <w:proofErr w:type="spellStart"/>
      <w:r w:rsidRPr="00194AB5">
        <w:rPr>
          <w:rFonts w:ascii="Calibri" w:hAnsi="Calibri"/>
        </w:rPr>
        <w:t>другими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 w:rsidRPr="00194AB5">
        <w:rPr>
          <w:rFonts w:ascii="Calibri" w:hAnsi="Calibri"/>
        </w:rPr>
        <w:t>членами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 w:rsidRPr="00194AB5">
        <w:rPr>
          <w:rFonts w:ascii="Calibri" w:hAnsi="Calibri"/>
        </w:rPr>
        <w:t>семьи</w:t>
      </w:r>
      <w:proofErr w:type="spellEnd"/>
      <w:r w:rsidRPr="004D3527">
        <w:rPr>
          <w:rFonts w:ascii="Calibri" w:hAnsi="Calibri"/>
        </w:rPr>
        <w:t xml:space="preserve"> </w:t>
      </w:r>
      <w:r w:rsidRPr="00194AB5">
        <w:rPr>
          <w:rFonts w:ascii="Calibri" w:hAnsi="Calibri"/>
        </w:rPr>
        <w:t>и</w:t>
      </w:r>
      <w:r w:rsidRPr="004D3527">
        <w:rPr>
          <w:rFonts w:ascii="Calibri" w:hAnsi="Calibri"/>
        </w:rPr>
        <w:t xml:space="preserve"> </w:t>
      </w:r>
      <w:proofErr w:type="spellStart"/>
      <w:r w:rsidRPr="00194AB5">
        <w:rPr>
          <w:rFonts w:ascii="Calibri" w:hAnsi="Calibri"/>
        </w:rPr>
        <w:t>запишите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 w:rsidRPr="00194AB5">
        <w:rPr>
          <w:rFonts w:ascii="Calibri" w:hAnsi="Calibri"/>
        </w:rPr>
        <w:t>их</w:t>
      </w:r>
      <w:proofErr w:type="spellEnd"/>
      <w:r w:rsidRPr="004D3527">
        <w:rPr>
          <w:rFonts w:ascii="Calibri" w:hAnsi="Calibri"/>
        </w:rPr>
        <w:t xml:space="preserve">, </w:t>
      </w:r>
      <w:proofErr w:type="spellStart"/>
      <w:r w:rsidRPr="00194AB5">
        <w:rPr>
          <w:rFonts w:ascii="Calibri" w:hAnsi="Calibri"/>
        </w:rPr>
        <w:t>например</w:t>
      </w:r>
      <w:proofErr w:type="spellEnd"/>
      <w:r w:rsidRPr="004D3527">
        <w:rPr>
          <w:rFonts w:ascii="Calibri" w:hAnsi="Calibri"/>
        </w:rPr>
        <w:t xml:space="preserve">, </w:t>
      </w:r>
      <w:proofErr w:type="spellStart"/>
      <w:r w:rsidRPr="00194AB5">
        <w:rPr>
          <w:rFonts w:ascii="Calibri" w:hAnsi="Calibri"/>
        </w:rPr>
        <w:t>на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 w:rsidRPr="00194AB5">
        <w:rPr>
          <w:rFonts w:ascii="Calibri" w:hAnsi="Calibri"/>
        </w:rPr>
        <w:t>большом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 w:rsidRPr="00194AB5">
        <w:rPr>
          <w:rFonts w:ascii="Calibri" w:hAnsi="Calibri"/>
        </w:rPr>
        <w:t>листе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 w:rsidRPr="00194AB5">
        <w:rPr>
          <w:rFonts w:ascii="Calibri" w:hAnsi="Calibri"/>
        </w:rPr>
        <w:t>бумаги</w:t>
      </w:r>
      <w:proofErr w:type="spellEnd"/>
      <w:r w:rsidRPr="004D3527">
        <w:rPr>
          <w:rFonts w:ascii="Calibri" w:hAnsi="Calibri"/>
        </w:rPr>
        <w:t xml:space="preserve">. </w:t>
      </w:r>
      <w:proofErr w:type="spellStart"/>
      <w:r w:rsidRPr="00194AB5">
        <w:rPr>
          <w:rFonts w:ascii="Calibri" w:hAnsi="Calibri"/>
        </w:rPr>
        <w:t>Это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 w:rsidRPr="00194AB5">
        <w:rPr>
          <w:rFonts w:ascii="Calibri" w:hAnsi="Calibri"/>
        </w:rPr>
        <w:t>может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 w:rsidRPr="00194AB5">
        <w:rPr>
          <w:rFonts w:ascii="Calibri" w:hAnsi="Calibri"/>
        </w:rPr>
        <w:t>быть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 w:rsidRPr="00194AB5">
        <w:rPr>
          <w:rFonts w:ascii="Calibri" w:hAnsi="Calibri"/>
        </w:rPr>
        <w:t>чтение</w:t>
      </w:r>
      <w:proofErr w:type="spellEnd"/>
      <w:r w:rsidRPr="004D3527">
        <w:rPr>
          <w:rFonts w:ascii="Calibri" w:hAnsi="Calibri"/>
        </w:rPr>
        <w:t xml:space="preserve">, </w:t>
      </w:r>
      <w:proofErr w:type="spellStart"/>
      <w:r w:rsidRPr="00194AB5">
        <w:rPr>
          <w:rFonts w:ascii="Calibri" w:hAnsi="Calibri"/>
        </w:rPr>
        <w:t>слушание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 w:rsidRPr="00194AB5">
        <w:rPr>
          <w:rFonts w:ascii="Calibri" w:hAnsi="Calibri"/>
        </w:rPr>
        <w:t>музыки</w:t>
      </w:r>
      <w:proofErr w:type="spellEnd"/>
      <w:r w:rsidRPr="004D3527">
        <w:rPr>
          <w:rFonts w:ascii="Calibri" w:hAnsi="Calibri"/>
        </w:rPr>
        <w:t xml:space="preserve">, </w:t>
      </w:r>
      <w:proofErr w:type="spellStart"/>
      <w:r w:rsidRPr="00194AB5">
        <w:rPr>
          <w:rFonts w:ascii="Calibri" w:hAnsi="Calibri"/>
        </w:rPr>
        <w:t>прогулка</w:t>
      </w:r>
      <w:proofErr w:type="spellEnd"/>
      <w:r w:rsidRPr="004D3527">
        <w:rPr>
          <w:rFonts w:ascii="Calibri" w:hAnsi="Calibri"/>
        </w:rPr>
        <w:t xml:space="preserve">, </w:t>
      </w:r>
      <w:proofErr w:type="spellStart"/>
      <w:r w:rsidRPr="00194AB5">
        <w:rPr>
          <w:rFonts w:ascii="Calibri" w:hAnsi="Calibri"/>
        </w:rPr>
        <w:t>разговоры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 w:rsidRPr="00194AB5">
        <w:rPr>
          <w:rFonts w:ascii="Calibri" w:hAnsi="Calibri"/>
        </w:rPr>
        <w:t>по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 w:rsidRPr="00194AB5">
        <w:rPr>
          <w:rFonts w:ascii="Calibri" w:hAnsi="Calibri"/>
        </w:rPr>
        <w:t>телефону</w:t>
      </w:r>
      <w:proofErr w:type="spellEnd"/>
      <w:r w:rsidRPr="004D3527">
        <w:rPr>
          <w:rFonts w:ascii="Calibri" w:hAnsi="Calibri"/>
        </w:rPr>
        <w:t xml:space="preserve">, </w:t>
      </w:r>
      <w:proofErr w:type="spellStart"/>
      <w:r w:rsidRPr="00194AB5">
        <w:rPr>
          <w:rFonts w:ascii="Calibri" w:hAnsi="Calibri"/>
        </w:rPr>
        <w:t>игра</w:t>
      </w:r>
      <w:proofErr w:type="spellEnd"/>
      <w:r w:rsidRPr="004D3527">
        <w:rPr>
          <w:rFonts w:ascii="Calibri" w:hAnsi="Calibri"/>
        </w:rPr>
        <w:t xml:space="preserve"> </w:t>
      </w:r>
      <w:r w:rsidRPr="00194AB5">
        <w:rPr>
          <w:rFonts w:ascii="Calibri" w:hAnsi="Calibri"/>
        </w:rPr>
        <w:t>с</w:t>
      </w:r>
      <w:r w:rsidRPr="004D3527">
        <w:rPr>
          <w:rFonts w:ascii="Calibri" w:hAnsi="Calibri"/>
        </w:rPr>
        <w:t xml:space="preserve"> </w:t>
      </w:r>
      <w:proofErr w:type="spellStart"/>
      <w:r w:rsidRPr="00194AB5">
        <w:rPr>
          <w:rFonts w:ascii="Calibri" w:hAnsi="Calibri"/>
        </w:rPr>
        <w:t>домашними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 w:rsidRPr="00194AB5">
        <w:rPr>
          <w:rFonts w:ascii="Calibri" w:hAnsi="Calibri"/>
        </w:rPr>
        <w:t>животными</w:t>
      </w:r>
      <w:proofErr w:type="spellEnd"/>
      <w:r w:rsidRPr="004D3527">
        <w:rPr>
          <w:rFonts w:ascii="Calibri" w:hAnsi="Calibri"/>
        </w:rPr>
        <w:t xml:space="preserve">, </w:t>
      </w:r>
      <w:proofErr w:type="spellStart"/>
      <w:r w:rsidRPr="00194AB5">
        <w:rPr>
          <w:rFonts w:ascii="Calibri" w:hAnsi="Calibri"/>
        </w:rPr>
        <w:t>настольные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 w:rsidRPr="00194AB5">
        <w:rPr>
          <w:rFonts w:ascii="Calibri" w:hAnsi="Calibri"/>
        </w:rPr>
        <w:t>игры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 w:rsidRPr="00194AB5">
        <w:rPr>
          <w:rFonts w:ascii="Calibri" w:hAnsi="Calibri"/>
        </w:rPr>
        <w:t>и</w:t>
      </w:r>
      <w:r w:rsidRPr="004D3527">
        <w:rPr>
          <w:rFonts w:ascii="Calibri" w:hAnsi="Calibri"/>
        </w:rPr>
        <w:t>.</w:t>
      </w:r>
      <w:r w:rsidRPr="00194AB5">
        <w:rPr>
          <w:rFonts w:ascii="Calibri" w:hAnsi="Calibri"/>
        </w:rPr>
        <w:t>т</w:t>
      </w:r>
      <w:r w:rsidRPr="004D3527">
        <w:rPr>
          <w:rFonts w:ascii="Calibri" w:hAnsi="Calibri"/>
        </w:rPr>
        <w:t>.</w:t>
      </w:r>
      <w:r w:rsidRPr="00194AB5">
        <w:rPr>
          <w:rFonts w:ascii="Calibri" w:hAnsi="Calibri"/>
        </w:rPr>
        <w:t>д</w:t>
      </w:r>
      <w:proofErr w:type="spellEnd"/>
      <w:r w:rsidRPr="004D3527">
        <w:rPr>
          <w:rFonts w:ascii="Calibri" w:hAnsi="Calibri"/>
        </w:rPr>
        <w:t xml:space="preserve">.). </w:t>
      </w:r>
      <w:proofErr w:type="spellStart"/>
      <w:r w:rsidRPr="00194AB5">
        <w:rPr>
          <w:rFonts w:ascii="Calibri" w:hAnsi="Calibri"/>
        </w:rPr>
        <w:t>Вы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 w:rsidRPr="00194AB5">
        <w:rPr>
          <w:rFonts w:ascii="Calibri" w:hAnsi="Calibri"/>
        </w:rPr>
        <w:t>собере</w:t>
      </w:r>
      <w:r w:rsidRPr="004D3527">
        <w:rPr>
          <w:rFonts w:ascii="Calibri" w:hAnsi="Calibri"/>
        </w:rPr>
        <w:t>̈</w:t>
      </w:r>
      <w:r w:rsidRPr="00194AB5">
        <w:rPr>
          <w:rFonts w:ascii="Calibri" w:hAnsi="Calibri"/>
        </w:rPr>
        <w:t>те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 w:rsidRPr="00194AB5">
        <w:rPr>
          <w:rFonts w:ascii="Calibri" w:hAnsi="Calibri"/>
        </w:rPr>
        <w:t>целыи</w:t>
      </w:r>
      <w:proofErr w:type="spellEnd"/>
      <w:r w:rsidRPr="004D3527">
        <w:rPr>
          <w:rFonts w:ascii="Calibri" w:hAnsi="Calibri"/>
        </w:rPr>
        <w:t xml:space="preserve">̆ </w:t>
      </w:r>
      <w:proofErr w:type="spellStart"/>
      <w:r w:rsidRPr="00194AB5">
        <w:rPr>
          <w:rFonts w:ascii="Calibri" w:hAnsi="Calibri"/>
        </w:rPr>
        <w:t>список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 w:rsidRPr="00194AB5">
        <w:rPr>
          <w:rFonts w:ascii="Calibri" w:hAnsi="Calibri"/>
        </w:rPr>
        <w:t>идеи</w:t>
      </w:r>
      <w:proofErr w:type="spellEnd"/>
      <w:r w:rsidRPr="004D3527">
        <w:rPr>
          <w:rFonts w:ascii="Calibri" w:hAnsi="Calibri"/>
        </w:rPr>
        <w:t xml:space="preserve">̆ </w:t>
      </w:r>
      <w:r w:rsidRPr="00194AB5">
        <w:rPr>
          <w:rFonts w:ascii="Calibri" w:hAnsi="Calibri"/>
        </w:rPr>
        <w:t>и</w:t>
      </w:r>
      <w:r w:rsidRPr="004D3527">
        <w:rPr>
          <w:rFonts w:ascii="Calibri" w:hAnsi="Calibri"/>
        </w:rPr>
        <w:t xml:space="preserve"> </w:t>
      </w:r>
      <w:proofErr w:type="spellStart"/>
      <w:r w:rsidRPr="00194AB5">
        <w:rPr>
          <w:rFonts w:ascii="Calibri" w:hAnsi="Calibri"/>
        </w:rPr>
        <w:t>возможностеи</w:t>
      </w:r>
      <w:proofErr w:type="spellEnd"/>
      <w:r w:rsidRPr="004D3527">
        <w:rPr>
          <w:rFonts w:ascii="Calibri" w:hAnsi="Calibri"/>
        </w:rPr>
        <w:t xml:space="preserve">̆, </w:t>
      </w:r>
      <w:proofErr w:type="spellStart"/>
      <w:r w:rsidRPr="00194AB5">
        <w:rPr>
          <w:rFonts w:ascii="Calibri" w:hAnsi="Calibri"/>
        </w:rPr>
        <w:t>которыми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 w:rsidRPr="00194AB5">
        <w:rPr>
          <w:rFonts w:ascii="Calibri" w:hAnsi="Calibri"/>
        </w:rPr>
        <w:t>можно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 w:rsidRPr="00194AB5">
        <w:rPr>
          <w:rFonts w:ascii="Calibri" w:hAnsi="Calibri"/>
        </w:rPr>
        <w:t>воспользоваться</w:t>
      </w:r>
      <w:proofErr w:type="spellEnd"/>
      <w:r w:rsidRPr="004D3527">
        <w:rPr>
          <w:rFonts w:ascii="Calibri" w:hAnsi="Calibri"/>
        </w:rPr>
        <w:t xml:space="preserve"> </w:t>
      </w:r>
      <w:r w:rsidRPr="00194AB5">
        <w:rPr>
          <w:rFonts w:ascii="Calibri" w:hAnsi="Calibri"/>
        </w:rPr>
        <w:t>в</w:t>
      </w:r>
      <w:r w:rsidRPr="004D3527">
        <w:rPr>
          <w:rFonts w:ascii="Calibri" w:hAnsi="Calibri"/>
        </w:rPr>
        <w:t xml:space="preserve"> </w:t>
      </w:r>
      <w:proofErr w:type="spellStart"/>
      <w:r w:rsidRPr="00194AB5">
        <w:rPr>
          <w:rFonts w:ascii="Calibri" w:hAnsi="Calibri"/>
        </w:rPr>
        <w:t>любое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 w:rsidRPr="00194AB5">
        <w:rPr>
          <w:rFonts w:ascii="Calibri" w:hAnsi="Calibri"/>
        </w:rPr>
        <w:t>время</w:t>
      </w:r>
      <w:proofErr w:type="spellEnd"/>
      <w:r w:rsidRPr="004D3527">
        <w:rPr>
          <w:rFonts w:ascii="Calibri" w:hAnsi="Calibri"/>
        </w:rPr>
        <w:t xml:space="preserve">. </w:t>
      </w:r>
    </w:p>
    <w:p w:rsidR="00194AB5" w:rsidRPr="004D3527" w:rsidRDefault="00194AB5" w:rsidP="00691049">
      <w:pPr>
        <w:pStyle w:val="StandardWeb"/>
        <w:spacing w:before="0" w:beforeAutospacing="0" w:after="0" w:afterAutospacing="0"/>
        <w:ind w:left="360"/>
        <w:jc w:val="both"/>
      </w:pPr>
    </w:p>
    <w:p w:rsidR="00194AB5" w:rsidRPr="004D3527" w:rsidRDefault="00194AB5" w:rsidP="00691049">
      <w:pPr>
        <w:pStyle w:val="StandardWeb"/>
        <w:numPr>
          <w:ilvl w:val="0"/>
          <w:numId w:val="1"/>
        </w:numPr>
        <w:spacing w:before="0" w:beforeAutospacing="0" w:after="0" w:afterAutospacing="0"/>
        <w:ind w:left="360"/>
        <w:jc w:val="both"/>
      </w:pPr>
      <w:proofErr w:type="spellStart"/>
      <w:r>
        <w:rPr>
          <w:rFonts w:ascii="Calibri" w:hAnsi="Calibri"/>
        </w:rPr>
        <w:t>Поговорите</w:t>
      </w:r>
      <w:proofErr w:type="spellEnd"/>
      <w:r w:rsidRPr="004D3527">
        <w:rPr>
          <w:rFonts w:ascii="Calibri" w:hAnsi="Calibri"/>
        </w:rPr>
        <w:t xml:space="preserve"> </w:t>
      </w:r>
      <w:r>
        <w:rPr>
          <w:rFonts w:ascii="Calibri" w:hAnsi="Calibri"/>
        </w:rPr>
        <w:t>с</w:t>
      </w:r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детьми</w:t>
      </w:r>
      <w:proofErr w:type="spellEnd"/>
      <w:r w:rsidRPr="004D3527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насколько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важно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сеи</w:t>
      </w:r>
      <w:r w:rsidRPr="004D3527">
        <w:rPr>
          <w:rFonts w:ascii="Calibri" w:hAnsi="Calibri"/>
        </w:rPr>
        <w:t>̆</w:t>
      </w:r>
      <w:r>
        <w:rPr>
          <w:rFonts w:ascii="Calibri" w:hAnsi="Calibri"/>
        </w:rPr>
        <w:t>час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для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всех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избегать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социальных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контактов</w:t>
      </w:r>
      <w:proofErr w:type="spellEnd"/>
      <w:r w:rsidRPr="004D3527"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Вместо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этого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есть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другие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возможности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общения</w:t>
      </w:r>
      <w:proofErr w:type="spellEnd"/>
      <w:r w:rsidRPr="004D3527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например</w:t>
      </w:r>
      <w:proofErr w:type="spellEnd"/>
      <w:r w:rsidRPr="004D3527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по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телефону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или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видеосвязи</w:t>
      </w:r>
      <w:proofErr w:type="spellEnd"/>
      <w:r w:rsidRPr="004D3527"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Не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забываи</w:t>
      </w:r>
      <w:r w:rsidRPr="004D3527">
        <w:rPr>
          <w:rFonts w:ascii="Calibri" w:hAnsi="Calibri"/>
        </w:rPr>
        <w:t>̆</w:t>
      </w:r>
      <w:r>
        <w:rPr>
          <w:rFonts w:ascii="Calibri" w:hAnsi="Calibri"/>
        </w:rPr>
        <w:t>те</w:t>
      </w:r>
      <w:proofErr w:type="spellEnd"/>
      <w:r w:rsidRPr="004D3527">
        <w:rPr>
          <w:rFonts w:ascii="Calibri" w:hAnsi="Calibri"/>
        </w:rPr>
        <w:t xml:space="preserve"> </w:t>
      </w:r>
      <w:r>
        <w:rPr>
          <w:rFonts w:ascii="Calibri" w:hAnsi="Calibri"/>
        </w:rPr>
        <w:t>о</w:t>
      </w:r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правилах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гигиены</w:t>
      </w:r>
      <w:proofErr w:type="spellEnd"/>
      <w:r w:rsidRPr="004D3527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постоянно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напоминаи</w:t>
      </w:r>
      <w:r w:rsidRPr="004D3527">
        <w:rPr>
          <w:rFonts w:ascii="Calibri" w:hAnsi="Calibri"/>
        </w:rPr>
        <w:t>̆</w:t>
      </w:r>
      <w:r>
        <w:rPr>
          <w:rFonts w:ascii="Calibri" w:hAnsi="Calibri"/>
        </w:rPr>
        <w:t>те</w:t>
      </w:r>
      <w:proofErr w:type="spellEnd"/>
      <w:r w:rsidRPr="004D3527">
        <w:rPr>
          <w:rFonts w:ascii="Calibri" w:hAnsi="Calibri"/>
        </w:rPr>
        <w:t xml:space="preserve"> </w:t>
      </w:r>
      <w:r>
        <w:rPr>
          <w:rFonts w:ascii="Calibri" w:hAnsi="Calibri"/>
        </w:rPr>
        <w:t>о</w:t>
      </w:r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них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своему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ребе</w:t>
      </w:r>
      <w:r w:rsidRPr="004D3527">
        <w:rPr>
          <w:rFonts w:ascii="Calibri" w:hAnsi="Calibri"/>
        </w:rPr>
        <w:t>̈</w:t>
      </w:r>
      <w:r>
        <w:rPr>
          <w:rFonts w:ascii="Calibri" w:hAnsi="Calibri"/>
        </w:rPr>
        <w:t>нку</w:t>
      </w:r>
      <w:proofErr w:type="spellEnd"/>
      <w:r w:rsidRPr="004D3527">
        <w:rPr>
          <w:rFonts w:ascii="Calibri" w:hAnsi="Calibri"/>
        </w:rPr>
        <w:t xml:space="preserve">. </w:t>
      </w:r>
    </w:p>
    <w:p w:rsidR="00194AB5" w:rsidRPr="004D3527" w:rsidRDefault="00194AB5" w:rsidP="00691049">
      <w:pPr>
        <w:pStyle w:val="StandardWeb"/>
        <w:spacing w:before="0" w:beforeAutospacing="0" w:after="0" w:afterAutospacing="0"/>
        <w:ind w:left="360"/>
        <w:jc w:val="both"/>
      </w:pPr>
    </w:p>
    <w:p w:rsidR="00194AB5" w:rsidRPr="004D3527" w:rsidRDefault="00194AB5" w:rsidP="00691049">
      <w:pPr>
        <w:pStyle w:val="StandardWeb"/>
        <w:numPr>
          <w:ilvl w:val="0"/>
          <w:numId w:val="1"/>
        </w:numPr>
        <w:spacing w:before="0" w:beforeAutospacing="0" w:after="0" w:afterAutospacing="0"/>
        <w:ind w:left="360"/>
        <w:jc w:val="both"/>
      </w:pPr>
      <w:proofErr w:type="spellStart"/>
      <w:r>
        <w:rPr>
          <w:rFonts w:ascii="Calibri" w:hAnsi="Calibri"/>
        </w:rPr>
        <w:t>Пользуи</w:t>
      </w:r>
      <w:r w:rsidRPr="004D3527">
        <w:rPr>
          <w:rFonts w:ascii="Calibri" w:hAnsi="Calibri"/>
        </w:rPr>
        <w:t>̆</w:t>
      </w:r>
      <w:r>
        <w:rPr>
          <w:rFonts w:ascii="Calibri" w:hAnsi="Calibri"/>
        </w:rPr>
        <w:t>тесь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только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серье</w:t>
      </w:r>
      <w:r w:rsidRPr="004D3527">
        <w:rPr>
          <w:rFonts w:ascii="Calibri" w:hAnsi="Calibri"/>
        </w:rPr>
        <w:t>̈</w:t>
      </w:r>
      <w:r>
        <w:rPr>
          <w:rFonts w:ascii="Calibri" w:hAnsi="Calibri"/>
        </w:rPr>
        <w:t>зными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интернет</w:t>
      </w:r>
      <w:r w:rsidRPr="004D3527">
        <w:rPr>
          <w:rFonts w:ascii="Calibri" w:hAnsi="Calibri"/>
        </w:rPr>
        <w:t>-</w:t>
      </w:r>
      <w:r>
        <w:rPr>
          <w:rFonts w:ascii="Calibri" w:hAnsi="Calibri"/>
        </w:rPr>
        <w:t>источниками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для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сбора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информации</w:t>
      </w:r>
      <w:proofErr w:type="spellEnd"/>
      <w:r w:rsidRPr="004D3527"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например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интернет</w:t>
      </w:r>
      <w:r w:rsidRPr="004D3527">
        <w:rPr>
          <w:rFonts w:ascii="Calibri" w:hAnsi="Calibri"/>
        </w:rPr>
        <w:t>-</w:t>
      </w:r>
      <w:r>
        <w:rPr>
          <w:rFonts w:ascii="Calibri" w:hAnsi="Calibri"/>
        </w:rPr>
        <w:t>страница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института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им</w:t>
      </w:r>
      <w:proofErr w:type="spellEnd"/>
      <w:r w:rsidRPr="004D3527"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Роберта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Коха</w:t>
      </w:r>
      <w:proofErr w:type="spellEnd"/>
      <w:r w:rsidRPr="004D3527">
        <w:rPr>
          <w:rFonts w:ascii="Calibri" w:hAnsi="Calibri"/>
        </w:rPr>
        <w:t xml:space="preserve"> (www.rki.de </w:t>
      </w:r>
      <w:proofErr w:type="spellStart"/>
      <w:r>
        <w:rPr>
          <w:rFonts w:ascii="Calibri" w:hAnsi="Calibri"/>
        </w:rPr>
        <w:t>или</w:t>
      </w:r>
      <w:proofErr w:type="spellEnd"/>
      <w:r w:rsidRPr="004D3527">
        <w:rPr>
          <w:rFonts w:ascii="Calibri" w:hAnsi="Calibri"/>
        </w:rPr>
        <w:t xml:space="preserve"> https://www.hessen.de/). </w:t>
      </w:r>
      <w:proofErr w:type="spellStart"/>
      <w:r>
        <w:rPr>
          <w:rFonts w:ascii="Calibri" w:hAnsi="Calibri"/>
        </w:rPr>
        <w:t>Пожалуи</w:t>
      </w:r>
      <w:r w:rsidRPr="004D3527">
        <w:rPr>
          <w:rFonts w:ascii="Calibri" w:hAnsi="Calibri"/>
        </w:rPr>
        <w:t>̆</w:t>
      </w:r>
      <w:r>
        <w:rPr>
          <w:rFonts w:ascii="Calibri" w:hAnsi="Calibri"/>
        </w:rPr>
        <w:t>ста</w:t>
      </w:r>
      <w:proofErr w:type="spellEnd"/>
      <w:r w:rsidRPr="004D3527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берегите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детеи</w:t>
      </w:r>
      <w:proofErr w:type="spellEnd"/>
      <w:r w:rsidRPr="004D3527">
        <w:rPr>
          <w:rFonts w:ascii="Calibri" w:hAnsi="Calibri"/>
        </w:rPr>
        <w:t xml:space="preserve">̆ </w:t>
      </w:r>
      <w:proofErr w:type="spellStart"/>
      <w:r>
        <w:rPr>
          <w:rFonts w:ascii="Calibri" w:hAnsi="Calibri"/>
        </w:rPr>
        <w:t>от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ненужных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им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новостеи</w:t>
      </w:r>
      <w:proofErr w:type="spellEnd"/>
      <w:r w:rsidRPr="004D3527">
        <w:rPr>
          <w:rFonts w:ascii="Calibri" w:hAnsi="Calibri"/>
        </w:rPr>
        <w:t xml:space="preserve">̆, </w:t>
      </w:r>
      <w:proofErr w:type="spellStart"/>
      <w:r>
        <w:rPr>
          <w:rFonts w:ascii="Calibri" w:hAnsi="Calibri"/>
        </w:rPr>
        <w:t>фотографии</w:t>
      </w:r>
      <w:proofErr w:type="spellEnd"/>
      <w:r w:rsidRPr="004D3527">
        <w:rPr>
          <w:rFonts w:ascii="Calibri" w:hAnsi="Calibri"/>
        </w:rPr>
        <w:t xml:space="preserve">̆ </w:t>
      </w:r>
      <w:r>
        <w:rPr>
          <w:rFonts w:ascii="Calibri" w:hAnsi="Calibri"/>
        </w:rPr>
        <w:t>и</w:t>
      </w:r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видео</w:t>
      </w:r>
      <w:proofErr w:type="spellEnd"/>
      <w:r w:rsidRPr="004D3527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которые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могут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вызвать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панику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или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страх</w:t>
      </w:r>
      <w:proofErr w:type="spellEnd"/>
      <w:r w:rsidRPr="004D3527">
        <w:rPr>
          <w:rFonts w:ascii="Calibri" w:hAnsi="Calibri"/>
        </w:rPr>
        <w:t xml:space="preserve">. </w:t>
      </w:r>
    </w:p>
    <w:p w:rsidR="00194AB5" w:rsidRPr="009428AF" w:rsidRDefault="00194AB5" w:rsidP="00691049">
      <w:pPr>
        <w:pStyle w:val="StandardWeb"/>
        <w:ind w:left="360"/>
        <w:jc w:val="both"/>
      </w:pPr>
      <w:proofErr w:type="spellStart"/>
      <w:r>
        <w:rPr>
          <w:rFonts w:ascii="Calibri" w:hAnsi="Calibri"/>
        </w:rPr>
        <w:t>Мы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понимаем</w:t>
      </w:r>
      <w:proofErr w:type="spellEnd"/>
      <w:r w:rsidRPr="004D3527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что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ограничение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социальных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контактов</w:t>
      </w:r>
      <w:proofErr w:type="spellEnd"/>
      <w:r w:rsidRPr="004D3527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практически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круглосуточное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нахождение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дома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может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послужить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серье</w:t>
      </w:r>
      <w:r w:rsidRPr="004D3527">
        <w:rPr>
          <w:rFonts w:ascii="Calibri" w:hAnsi="Calibri"/>
        </w:rPr>
        <w:t>̈</w:t>
      </w:r>
      <w:r>
        <w:rPr>
          <w:rFonts w:ascii="Calibri" w:hAnsi="Calibri"/>
        </w:rPr>
        <w:t>знои</w:t>
      </w:r>
      <w:proofErr w:type="spellEnd"/>
      <w:r w:rsidRPr="004D3527">
        <w:rPr>
          <w:rFonts w:ascii="Calibri" w:hAnsi="Calibri"/>
        </w:rPr>
        <w:t xml:space="preserve">̆ </w:t>
      </w:r>
      <w:proofErr w:type="spellStart"/>
      <w:r>
        <w:rPr>
          <w:rFonts w:ascii="Calibri" w:hAnsi="Calibri"/>
        </w:rPr>
        <w:t>психологическои</w:t>
      </w:r>
      <w:proofErr w:type="spellEnd"/>
      <w:r w:rsidRPr="004D3527">
        <w:rPr>
          <w:rFonts w:ascii="Calibri" w:hAnsi="Calibri"/>
        </w:rPr>
        <w:t xml:space="preserve">̆ </w:t>
      </w:r>
      <w:proofErr w:type="spellStart"/>
      <w:r>
        <w:rPr>
          <w:rFonts w:ascii="Calibri" w:hAnsi="Calibri"/>
        </w:rPr>
        <w:t>нагрузкои</w:t>
      </w:r>
      <w:proofErr w:type="spellEnd"/>
      <w:r w:rsidRPr="004D3527">
        <w:rPr>
          <w:rFonts w:ascii="Calibri" w:hAnsi="Calibri"/>
        </w:rPr>
        <w:t xml:space="preserve">̆ </w:t>
      </w:r>
      <w:proofErr w:type="spellStart"/>
      <w:r>
        <w:rPr>
          <w:rFonts w:ascii="Calibri" w:hAnsi="Calibri"/>
        </w:rPr>
        <w:t>как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для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вас</w:t>
      </w:r>
      <w:proofErr w:type="spellEnd"/>
      <w:r w:rsidRPr="004D3527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так</w:t>
      </w:r>
      <w:proofErr w:type="spellEnd"/>
      <w:r w:rsidRPr="004D3527">
        <w:rPr>
          <w:rFonts w:ascii="Calibri" w:hAnsi="Calibri"/>
        </w:rPr>
        <w:t xml:space="preserve"> </w:t>
      </w:r>
      <w:r>
        <w:rPr>
          <w:rFonts w:ascii="Calibri" w:hAnsi="Calibri"/>
        </w:rPr>
        <w:t>и</w:t>
      </w:r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для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вашего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ребе</w:t>
      </w:r>
      <w:r w:rsidRPr="004D3527">
        <w:rPr>
          <w:rFonts w:ascii="Calibri" w:hAnsi="Calibri"/>
        </w:rPr>
        <w:t>̈</w:t>
      </w:r>
      <w:r>
        <w:rPr>
          <w:rFonts w:ascii="Calibri" w:hAnsi="Calibri"/>
        </w:rPr>
        <w:t>нка</w:t>
      </w:r>
      <w:proofErr w:type="spellEnd"/>
      <w:r w:rsidRPr="004D3527">
        <w:rPr>
          <w:rFonts w:ascii="Calibri" w:hAnsi="Calibri"/>
        </w:rPr>
        <w:t xml:space="preserve">. </w:t>
      </w:r>
      <w:r>
        <w:rPr>
          <w:rFonts w:ascii="Calibri" w:hAnsi="Calibri"/>
        </w:rPr>
        <w:t>В</w:t>
      </w:r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этом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случае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вы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можете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обратиться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за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помощью</w:t>
      </w:r>
      <w:proofErr w:type="spellEnd"/>
      <w:r w:rsidRPr="004D3527">
        <w:rPr>
          <w:rFonts w:ascii="Calibri" w:hAnsi="Calibri"/>
        </w:rPr>
        <w:t xml:space="preserve"> </w:t>
      </w:r>
      <w:r>
        <w:rPr>
          <w:rFonts w:ascii="Calibri" w:hAnsi="Calibri"/>
        </w:rPr>
        <w:t>к</w:t>
      </w:r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школьным</w:t>
      </w:r>
      <w:proofErr w:type="spellEnd"/>
      <w:r w:rsidRPr="004D352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психологам</w:t>
      </w:r>
      <w:proofErr w:type="spellEnd"/>
      <w:r w:rsidRPr="004D3527">
        <w:rPr>
          <w:rFonts w:ascii="Calibri" w:hAnsi="Calibri"/>
        </w:rPr>
        <w:t xml:space="preserve"> </w:t>
      </w:r>
      <w:r>
        <w:rPr>
          <w:rFonts w:ascii="Calibri" w:hAnsi="Calibri"/>
        </w:rPr>
        <w:t>в</w:t>
      </w:r>
      <w:r w:rsidRPr="004D3527">
        <w:rPr>
          <w:rFonts w:ascii="Calibri" w:hAnsi="Calibri"/>
        </w:rPr>
        <w:t xml:space="preserve"> </w:t>
      </w:r>
      <w:r>
        <w:rPr>
          <w:rFonts w:ascii="Calibri" w:hAnsi="Calibri"/>
        </w:rPr>
        <w:t>г</w:t>
      </w:r>
      <w:r w:rsidRPr="009428AF">
        <w:rPr>
          <w:rFonts w:ascii="Calibri" w:hAnsi="Calibri"/>
        </w:rPr>
        <w:t xml:space="preserve">. </w:t>
      </w:r>
      <w:r w:rsidR="009428AF" w:rsidRPr="009428AF">
        <w:rPr>
          <w:rFonts w:ascii="Calibri" w:hAnsi="Calibri"/>
        </w:rPr>
        <w:t>Bad Vilbel</w:t>
      </w:r>
      <w:r w:rsidRPr="009428AF">
        <w:rPr>
          <w:rFonts w:ascii="Calibri" w:hAnsi="Calibri"/>
        </w:rPr>
        <w:t xml:space="preserve"> в </w:t>
      </w:r>
      <w:proofErr w:type="spellStart"/>
      <w:r w:rsidRPr="009428AF">
        <w:rPr>
          <w:rFonts w:ascii="Calibri" w:hAnsi="Calibri"/>
        </w:rPr>
        <w:t>рабочие</w:t>
      </w:r>
      <w:proofErr w:type="spellEnd"/>
      <w:r w:rsidRPr="009428AF">
        <w:rPr>
          <w:rFonts w:ascii="Calibri" w:hAnsi="Calibri"/>
        </w:rPr>
        <w:t xml:space="preserve"> </w:t>
      </w:r>
      <w:proofErr w:type="spellStart"/>
      <w:r w:rsidRPr="009428AF">
        <w:rPr>
          <w:rFonts w:ascii="Calibri" w:hAnsi="Calibri"/>
        </w:rPr>
        <w:t>дни</w:t>
      </w:r>
      <w:proofErr w:type="spellEnd"/>
      <w:r w:rsidRPr="009428AF">
        <w:rPr>
          <w:rFonts w:ascii="Calibri" w:hAnsi="Calibri"/>
        </w:rPr>
        <w:t xml:space="preserve"> </w:t>
      </w:r>
      <w:proofErr w:type="spellStart"/>
      <w:r w:rsidRPr="009428AF">
        <w:rPr>
          <w:rFonts w:ascii="Calibri" w:hAnsi="Calibri"/>
        </w:rPr>
        <w:t>недели</w:t>
      </w:r>
      <w:proofErr w:type="spellEnd"/>
      <w:r w:rsidRPr="009428AF">
        <w:rPr>
          <w:rFonts w:ascii="Calibri" w:hAnsi="Calibri"/>
        </w:rPr>
        <w:t xml:space="preserve"> с 8:30 </w:t>
      </w:r>
      <w:proofErr w:type="spellStart"/>
      <w:r w:rsidRPr="009428AF">
        <w:rPr>
          <w:rFonts w:ascii="Calibri" w:hAnsi="Calibri"/>
        </w:rPr>
        <w:t>до</w:t>
      </w:r>
      <w:proofErr w:type="spellEnd"/>
      <w:r w:rsidRPr="009428AF">
        <w:rPr>
          <w:rFonts w:ascii="Calibri" w:hAnsi="Calibri"/>
        </w:rPr>
        <w:t xml:space="preserve"> 12:00 и с </w:t>
      </w:r>
      <w:r w:rsidR="009428AF" w:rsidRPr="009428AF">
        <w:rPr>
          <w:rFonts w:ascii="Calibri" w:hAnsi="Calibri"/>
        </w:rPr>
        <w:t>14:0</w:t>
      </w:r>
      <w:r w:rsidRPr="009428AF">
        <w:rPr>
          <w:rFonts w:ascii="Calibri" w:hAnsi="Calibri"/>
        </w:rPr>
        <w:t xml:space="preserve">0 </w:t>
      </w:r>
      <w:proofErr w:type="spellStart"/>
      <w:r w:rsidRPr="009428AF">
        <w:rPr>
          <w:rFonts w:ascii="Calibri" w:hAnsi="Calibri"/>
        </w:rPr>
        <w:t>до</w:t>
      </w:r>
      <w:proofErr w:type="spellEnd"/>
      <w:r w:rsidR="009428AF" w:rsidRPr="009428AF">
        <w:rPr>
          <w:rFonts w:ascii="Calibri" w:hAnsi="Calibri"/>
        </w:rPr>
        <w:t xml:space="preserve"> 15</w:t>
      </w:r>
      <w:r w:rsidRPr="009428AF">
        <w:rPr>
          <w:rFonts w:ascii="Calibri" w:hAnsi="Calibri"/>
        </w:rPr>
        <w:t>:</w:t>
      </w:r>
      <w:r w:rsidR="009428AF" w:rsidRPr="009428AF">
        <w:rPr>
          <w:rFonts w:ascii="Calibri" w:hAnsi="Calibri"/>
        </w:rPr>
        <w:t>3</w:t>
      </w:r>
      <w:r w:rsidRPr="009428AF">
        <w:rPr>
          <w:rFonts w:ascii="Calibri" w:hAnsi="Calibri"/>
        </w:rPr>
        <w:t xml:space="preserve">0 </w:t>
      </w:r>
      <w:proofErr w:type="spellStart"/>
      <w:r w:rsidRPr="009428AF">
        <w:rPr>
          <w:rFonts w:ascii="Calibri" w:hAnsi="Calibri"/>
        </w:rPr>
        <w:t>по</w:t>
      </w:r>
      <w:proofErr w:type="spellEnd"/>
      <w:r w:rsidRPr="009428AF">
        <w:rPr>
          <w:rFonts w:ascii="Calibri" w:hAnsi="Calibri"/>
        </w:rPr>
        <w:t xml:space="preserve"> </w:t>
      </w:r>
      <w:proofErr w:type="spellStart"/>
      <w:r w:rsidRPr="009428AF">
        <w:rPr>
          <w:rFonts w:ascii="Calibri" w:hAnsi="Calibri"/>
        </w:rPr>
        <w:t>номеру</w:t>
      </w:r>
      <w:proofErr w:type="spellEnd"/>
      <w:r w:rsidRPr="009428AF">
        <w:rPr>
          <w:rFonts w:ascii="Calibri" w:hAnsi="Calibri"/>
        </w:rPr>
        <w:t xml:space="preserve"> </w:t>
      </w:r>
      <w:proofErr w:type="spellStart"/>
      <w:r w:rsidRPr="009428AF">
        <w:rPr>
          <w:rFonts w:ascii="Calibri" w:hAnsi="Calibri"/>
        </w:rPr>
        <w:t>телефона</w:t>
      </w:r>
      <w:proofErr w:type="spellEnd"/>
      <w:r w:rsidRPr="009428AF">
        <w:rPr>
          <w:rFonts w:ascii="Calibri" w:hAnsi="Calibri"/>
        </w:rPr>
        <w:t xml:space="preserve">: </w:t>
      </w:r>
      <w:r w:rsidR="009428AF" w:rsidRPr="009428AF">
        <w:rPr>
          <w:rFonts w:asciiTheme="minorHAnsi" w:hAnsiTheme="minorHAnsi" w:cstheme="minorHAnsi"/>
          <w:lang w:val="en-US"/>
        </w:rPr>
        <w:t>06101-5191-656.</w:t>
      </w:r>
    </w:p>
    <w:p w:rsidR="00194AB5" w:rsidRPr="009428AF" w:rsidRDefault="00194AB5" w:rsidP="00691049">
      <w:pPr>
        <w:pStyle w:val="StandardWeb"/>
        <w:ind w:left="360"/>
        <w:jc w:val="both"/>
      </w:pPr>
      <w:r w:rsidRPr="009428AF">
        <w:rPr>
          <w:rFonts w:ascii="Calibri" w:hAnsi="Calibri"/>
        </w:rPr>
        <w:t xml:space="preserve">Я </w:t>
      </w:r>
      <w:proofErr w:type="spellStart"/>
      <w:r w:rsidRPr="009428AF">
        <w:rPr>
          <w:rFonts w:ascii="Calibri" w:hAnsi="Calibri"/>
        </w:rPr>
        <w:t>желаю</w:t>
      </w:r>
      <w:proofErr w:type="spellEnd"/>
      <w:r w:rsidRPr="009428AF">
        <w:rPr>
          <w:rFonts w:ascii="Calibri" w:hAnsi="Calibri"/>
        </w:rPr>
        <w:t xml:space="preserve"> </w:t>
      </w:r>
      <w:proofErr w:type="spellStart"/>
      <w:r w:rsidRPr="009428AF">
        <w:rPr>
          <w:rFonts w:ascii="Calibri" w:hAnsi="Calibri"/>
        </w:rPr>
        <w:t>вам</w:t>
      </w:r>
      <w:proofErr w:type="spellEnd"/>
      <w:r w:rsidRPr="009428AF">
        <w:rPr>
          <w:rFonts w:ascii="Calibri" w:hAnsi="Calibri"/>
        </w:rPr>
        <w:t xml:space="preserve"> </w:t>
      </w:r>
      <w:proofErr w:type="spellStart"/>
      <w:r w:rsidRPr="009428AF">
        <w:rPr>
          <w:rFonts w:ascii="Calibri" w:hAnsi="Calibri"/>
        </w:rPr>
        <w:t>силы</w:t>
      </w:r>
      <w:proofErr w:type="spellEnd"/>
      <w:r w:rsidRPr="009428AF">
        <w:rPr>
          <w:rFonts w:ascii="Calibri" w:hAnsi="Calibri"/>
        </w:rPr>
        <w:t xml:space="preserve"> и </w:t>
      </w:r>
      <w:proofErr w:type="spellStart"/>
      <w:r w:rsidRPr="009428AF">
        <w:rPr>
          <w:rFonts w:ascii="Calibri" w:hAnsi="Calibri"/>
        </w:rPr>
        <w:t>моральнои</w:t>
      </w:r>
      <w:proofErr w:type="spellEnd"/>
      <w:r w:rsidRPr="009428AF">
        <w:rPr>
          <w:rFonts w:ascii="Calibri" w:hAnsi="Calibri"/>
        </w:rPr>
        <w:t xml:space="preserve">̆ </w:t>
      </w:r>
      <w:proofErr w:type="spellStart"/>
      <w:r w:rsidRPr="009428AF">
        <w:rPr>
          <w:rFonts w:ascii="Calibri" w:hAnsi="Calibri"/>
        </w:rPr>
        <w:t>выдержки</w:t>
      </w:r>
      <w:proofErr w:type="spellEnd"/>
      <w:r w:rsidRPr="009428AF">
        <w:rPr>
          <w:rFonts w:ascii="Calibri" w:hAnsi="Calibri"/>
        </w:rPr>
        <w:t xml:space="preserve"> в </w:t>
      </w:r>
      <w:proofErr w:type="spellStart"/>
      <w:r w:rsidRPr="009428AF">
        <w:rPr>
          <w:rFonts w:ascii="Calibri" w:hAnsi="Calibri"/>
        </w:rPr>
        <w:t>это</w:t>
      </w:r>
      <w:proofErr w:type="spellEnd"/>
      <w:r w:rsidRPr="009428AF">
        <w:rPr>
          <w:rFonts w:ascii="Calibri" w:hAnsi="Calibri"/>
        </w:rPr>
        <w:t xml:space="preserve"> </w:t>
      </w:r>
      <w:proofErr w:type="spellStart"/>
      <w:r w:rsidRPr="009428AF">
        <w:rPr>
          <w:rFonts w:ascii="Calibri" w:hAnsi="Calibri"/>
        </w:rPr>
        <w:t>непростое</w:t>
      </w:r>
      <w:proofErr w:type="spellEnd"/>
      <w:r w:rsidRPr="009428AF">
        <w:rPr>
          <w:rFonts w:ascii="Calibri" w:hAnsi="Calibri"/>
        </w:rPr>
        <w:t xml:space="preserve"> </w:t>
      </w:r>
      <w:proofErr w:type="spellStart"/>
      <w:r w:rsidRPr="009428AF">
        <w:rPr>
          <w:rFonts w:ascii="Calibri" w:hAnsi="Calibri"/>
        </w:rPr>
        <w:t>время</w:t>
      </w:r>
      <w:proofErr w:type="spellEnd"/>
      <w:r w:rsidRPr="009428AF">
        <w:rPr>
          <w:rFonts w:ascii="Calibri" w:hAnsi="Calibri"/>
        </w:rPr>
        <w:t xml:space="preserve">. </w:t>
      </w:r>
      <w:proofErr w:type="spellStart"/>
      <w:r w:rsidRPr="009428AF">
        <w:rPr>
          <w:rFonts w:ascii="Calibri" w:hAnsi="Calibri"/>
        </w:rPr>
        <w:t>Берегите</w:t>
      </w:r>
      <w:proofErr w:type="spellEnd"/>
      <w:r w:rsidRPr="009428AF">
        <w:rPr>
          <w:rFonts w:ascii="Calibri" w:hAnsi="Calibri"/>
        </w:rPr>
        <w:t xml:space="preserve"> </w:t>
      </w:r>
      <w:proofErr w:type="spellStart"/>
      <w:r w:rsidRPr="009428AF">
        <w:rPr>
          <w:rFonts w:ascii="Calibri" w:hAnsi="Calibri"/>
        </w:rPr>
        <w:t>себя</w:t>
      </w:r>
      <w:proofErr w:type="spellEnd"/>
      <w:r w:rsidRPr="009428AF">
        <w:rPr>
          <w:rFonts w:ascii="Calibri" w:hAnsi="Calibri"/>
        </w:rPr>
        <w:t xml:space="preserve"> и </w:t>
      </w:r>
      <w:proofErr w:type="spellStart"/>
      <w:r w:rsidRPr="009428AF">
        <w:rPr>
          <w:rFonts w:ascii="Calibri" w:hAnsi="Calibri"/>
        </w:rPr>
        <w:t>своих</w:t>
      </w:r>
      <w:proofErr w:type="spellEnd"/>
      <w:r w:rsidRPr="009428AF">
        <w:rPr>
          <w:rFonts w:ascii="Calibri" w:hAnsi="Calibri"/>
        </w:rPr>
        <w:t xml:space="preserve"> </w:t>
      </w:r>
      <w:proofErr w:type="spellStart"/>
      <w:r w:rsidRPr="009428AF">
        <w:rPr>
          <w:rFonts w:ascii="Calibri" w:hAnsi="Calibri"/>
        </w:rPr>
        <w:t>близких</w:t>
      </w:r>
      <w:proofErr w:type="spellEnd"/>
      <w:r w:rsidRPr="009428AF">
        <w:rPr>
          <w:rFonts w:ascii="Calibri" w:hAnsi="Calibri"/>
        </w:rPr>
        <w:t xml:space="preserve">. </w:t>
      </w:r>
    </w:p>
    <w:p w:rsidR="00194AB5" w:rsidRDefault="00194AB5" w:rsidP="00691049">
      <w:pPr>
        <w:pStyle w:val="StandardWeb"/>
        <w:ind w:left="360"/>
        <w:jc w:val="both"/>
      </w:pPr>
      <w:r>
        <w:rPr>
          <w:rFonts w:ascii="Calibri" w:hAnsi="Calibri"/>
        </w:rPr>
        <w:t xml:space="preserve">С </w:t>
      </w:r>
      <w:proofErr w:type="spellStart"/>
      <w:r>
        <w:rPr>
          <w:rFonts w:ascii="Calibri" w:hAnsi="Calibri"/>
        </w:rPr>
        <w:t>наилучшими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пожеланиями</w:t>
      </w:r>
      <w:proofErr w:type="spellEnd"/>
      <w:r>
        <w:rPr>
          <w:rFonts w:ascii="Calibri" w:hAnsi="Calibri"/>
        </w:rPr>
        <w:t>,</w:t>
      </w:r>
    </w:p>
    <w:p w:rsidR="002E61B7" w:rsidRPr="00194AB5" w:rsidRDefault="002E61B7" w:rsidP="00691049">
      <w:pPr>
        <w:jc w:val="both"/>
        <w:rPr>
          <w:rFonts w:ascii="Arial" w:hAnsi="Arial" w:cs="Arial"/>
        </w:rPr>
      </w:pPr>
    </w:p>
    <w:p w:rsidR="009428AF" w:rsidRPr="00BB3351" w:rsidRDefault="00BB3351" w:rsidP="009428AF">
      <w:pPr>
        <w:ind w:firstLine="348"/>
        <w:jc w:val="both"/>
        <w:rPr>
          <w:rFonts w:ascii="Arial" w:hAnsi="Arial" w:cs="Arial"/>
          <w:sz w:val="22"/>
          <w:lang w:val="en-US"/>
        </w:rPr>
      </w:pPr>
      <w:r w:rsidRPr="00BB3351">
        <w:rPr>
          <w:rFonts w:ascii="Arial" w:hAnsi="Arial" w:cs="Arial"/>
          <w:sz w:val="22"/>
          <w:lang w:val="en-US"/>
        </w:rPr>
        <w:t xml:space="preserve">Dr. </w:t>
      </w:r>
      <w:proofErr w:type="spellStart"/>
      <w:r w:rsidR="009428AF" w:rsidRPr="00BB3351">
        <w:rPr>
          <w:rFonts w:ascii="Arial" w:hAnsi="Arial" w:cs="Arial"/>
          <w:sz w:val="22"/>
          <w:lang w:val="en-US"/>
        </w:rPr>
        <w:t>Rosmarie</w:t>
      </w:r>
      <w:proofErr w:type="spellEnd"/>
      <w:r w:rsidR="009428AF" w:rsidRPr="00BB3351">
        <w:rPr>
          <w:rFonts w:ascii="Arial" w:hAnsi="Arial" w:cs="Arial"/>
          <w:sz w:val="22"/>
          <w:lang w:val="en-US"/>
        </w:rPr>
        <w:t xml:space="preserve"> zur Heiden</w:t>
      </w:r>
    </w:p>
    <w:p w:rsidR="00671179" w:rsidRDefault="00671179" w:rsidP="00691049">
      <w:pPr>
        <w:ind w:left="-360"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Leitende</w:t>
      </w:r>
      <w:r w:rsidR="00194AB5" w:rsidRPr="00BB3351">
        <w:rPr>
          <w:rFonts w:ascii="Arial" w:hAnsi="Arial" w:cs="Arial"/>
          <w:sz w:val="22"/>
        </w:rPr>
        <w:t xml:space="preserve"> Regierungsdirektor</w:t>
      </w:r>
      <w:r>
        <w:rPr>
          <w:rFonts w:ascii="Arial" w:hAnsi="Arial" w:cs="Arial"/>
          <w:sz w:val="22"/>
        </w:rPr>
        <w:t>in</w:t>
      </w:r>
    </w:p>
    <w:p w:rsidR="00194AB5" w:rsidRPr="00BB3351" w:rsidRDefault="00194AB5" w:rsidP="00691049">
      <w:pPr>
        <w:ind w:left="-360" w:firstLine="708"/>
        <w:jc w:val="both"/>
        <w:rPr>
          <w:rFonts w:ascii="Arial" w:hAnsi="Arial" w:cs="Arial"/>
          <w:color w:val="FF0000"/>
          <w:sz w:val="22"/>
        </w:rPr>
      </w:pPr>
      <w:r w:rsidRPr="00BB3351">
        <w:rPr>
          <w:rFonts w:ascii="Arial" w:hAnsi="Arial" w:cs="Arial"/>
          <w:sz w:val="22"/>
        </w:rPr>
        <w:t>- als Leiter</w:t>
      </w:r>
      <w:r w:rsidR="00671179">
        <w:rPr>
          <w:rFonts w:ascii="Arial" w:hAnsi="Arial" w:cs="Arial"/>
          <w:sz w:val="22"/>
        </w:rPr>
        <w:t>in</w:t>
      </w:r>
      <w:bookmarkStart w:id="11" w:name="_GoBack"/>
      <w:bookmarkEnd w:id="11"/>
      <w:r w:rsidRPr="00BB3351">
        <w:rPr>
          <w:rFonts w:ascii="Arial" w:hAnsi="Arial" w:cs="Arial"/>
          <w:sz w:val="22"/>
        </w:rPr>
        <w:t xml:space="preserve"> eines Staatlichen Schulamtes - </w:t>
      </w:r>
    </w:p>
    <w:p w:rsidR="00C9618A" w:rsidRPr="00194AB5" w:rsidRDefault="00C9618A" w:rsidP="002548CC">
      <w:pPr>
        <w:jc w:val="both"/>
        <w:rPr>
          <w:rFonts w:ascii="Arial" w:hAnsi="Arial" w:cs="Arial"/>
          <w:sz w:val="22"/>
          <w:szCs w:val="22"/>
        </w:rPr>
      </w:pPr>
    </w:p>
    <w:p w:rsidR="00C72CA7" w:rsidRPr="00194AB5" w:rsidRDefault="00C72CA7" w:rsidP="002548CC">
      <w:pPr>
        <w:jc w:val="both"/>
        <w:rPr>
          <w:rFonts w:ascii="Arial" w:hAnsi="Arial" w:cs="Arial"/>
          <w:sz w:val="22"/>
          <w:szCs w:val="22"/>
        </w:rPr>
      </w:pPr>
    </w:p>
    <w:p w:rsidR="00E45D55" w:rsidRPr="00194AB5" w:rsidRDefault="00E45D55" w:rsidP="002548CC">
      <w:pPr>
        <w:jc w:val="both"/>
        <w:rPr>
          <w:rFonts w:ascii="Arial" w:hAnsi="Arial" w:cs="Arial"/>
          <w:sz w:val="22"/>
          <w:szCs w:val="22"/>
        </w:rPr>
      </w:pPr>
    </w:p>
    <w:sectPr w:rsidR="00E45D55" w:rsidRPr="00194AB5" w:rsidSect="00C961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560" w:right="1559" w:bottom="567" w:left="1701" w:header="567" w:footer="49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31B" w:rsidRDefault="00C8631B">
      <w:r>
        <w:separator/>
      </w:r>
    </w:p>
  </w:endnote>
  <w:endnote w:type="continuationSeparator" w:id="0">
    <w:p w:rsidR="00C8631B" w:rsidRDefault="00C8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4C" w:rsidRDefault="00042B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26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479"/>
      <w:gridCol w:w="62"/>
      <w:gridCol w:w="62"/>
    </w:tblGrid>
    <w:tr w:rsidR="009428AF" w:rsidRPr="00E065C0" w:rsidTr="00260111">
      <w:trPr>
        <w:trHeight w:val="709"/>
      </w:trPr>
      <w:tc>
        <w:tcPr>
          <w:tcW w:w="2910" w:type="dxa"/>
          <w:shd w:val="clear" w:color="auto" w:fill="auto"/>
          <w:tcMar>
            <w:left w:w="28" w:type="dxa"/>
            <w:right w:w="28" w:type="dxa"/>
          </w:tcMar>
        </w:tcPr>
        <w:tbl>
          <w:tblPr>
            <w:tblW w:w="9423" w:type="dxa"/>
            <w:tblCellMar>
              <w:left w:w="28" w:type="dxa"/>
              <w:right w:w="28" w:type="dxa"/>
            </w:tblCellMar>
            <w:tblLook w:val="0000" w:firstRow="0" w:lastRow="0" w:firstColumn="0" w:lastColumn="0" w:noHBand="0" w:noVBand="0"/>
          </w:tblPr>
          <w:tblGrid>
            <w:gridCol w:w="3119"/>
            <w:gridCol w:w="3430"/>
            <w:gridCol w:w="2874"/>
          </w:tblGrid>
          <w:tr w:rsidR="009428AF" w:rsidRPr="00323924" w:rsidTr="00D97EE6">
            <w:trPr>
              <w:trHeight w:val="290"/>
            </w:trPr>
            <w:tc>
              <w:tcPr>
                <w:tcW w:w="3119" w:type="dxa"/>
                <w:shd w:val="clear" w:color="auto" w:fill="auto"/>
                <w:tcMar>
                  <w:left w:w="28" w:type="dxa"/>
                  <w:right w:w="28" w:type="dxa"/>
                </w:tcMar>
                <w:vAlign w:val="bottom"/>
              </w:tcPr>
              <w:p w:rsidR="009428AF" w:rsidRPr="00323924" w:rsidRDefault="009428AF" w:rsidP="009428AF">
                <w:pPr>
                  <w:pStyle w:val="Fuzeile"/>
                  <w:rPr>
                    <w:rFonts w:cs="Arial"/>
                    <w:szCs w:val="14"/>
                  </w:rPr>
                </w:pPr>
                <w:r w:rsidRPr="00323924">
                  <w:rPr>
                    <w:rFonts w:cs="Arial"/>
                    <w:szCs w:val="14"/>
                  </w:rPr>
                  <w:t xml:space="preserve">Konrad-Adenauer-Allee 1-11 </w:t>
                </w:r>
                <w:r w:rsidRPr="00323924">
                  <w:rPr>
                    <w:szCs w:val="14"/>
                  </w:rPr>
                  <w:sym w:font="Wingdings 2" w:char="F096"/>
                </w:r>
                <w:r w:rsidRPr="00323924">
                  <w:rPr>
                    <w:szCs w:val="14"/>
                  </w:rPr>
                  <w:t xml:space="preserve"> </w:t>
                </w:r>
                <w:r w:rsidRPr="00323924">
                  <w:rPr>
                    <w:rFonts w:cs="Arial"/>
                    <w:szCs w:val="14"/>
                  </w:rPr>
                  <w:t>61118 Bad Vilbel</w:t>
                </w:r>
              </w:p>
              <w:p w:rsidR="009428AF" w:rsidRPr="00323924" w:rsidRDefault="009428AF" w:rsidP="009428AF">
                <w:pPr>
                  <w:pStyle w:val="Fuzeile"/>
                  <w:tabs>
                    <w:tab w:val="left" w:pos="564"/>
                  </w:tabs>
                  <w:ind w:left="564" w:hanging="567"/>
                  <w:rPr>
                    <w:rFonts w:cs="Arial"/>
                    <w:szCs w:val="14"/>
                  </w:rPr>
                </w:pPr>
                <w:r w:rsidRPr="00323924">
                  <w:rPr>
                    <w:rFonts w:cs="Arial"/>
                    <w:szCs w:val="14"/>
                  </w:rPr>
                  <w:t>Telefon 06101 5191-600</w:t>
                </w:r>
              </w:p>
              <w:p w:rsidR="009428AF" w:rsidRPr="00323924" w:rsidRDefault="009428AF" w:rsidP="009428AF">
                <w:pPr>
                  <w:pStyle w:val="Fuzeile"/>
                  <w:tabs>
                    <w:tab w:val="left" w:pos="564"/>
                  </w:tabs>
                  <w:ind w:left="564" w:hanging="567"/>
                  <w:rPr>
                    <w:rFonts w:cs="Arial"/>
                    <w:szCs w:val="14"/>
                  </w:rPr>
                </w:pPr>
                <w:r w:rsidRPr="00323924">
                  <w:rPr>
                    <w:rFonts w:cs="Arial"/>
                    <w:szCs w:val="14"/>
                  </w:rPr>
                  <w:t>Fax       06101 5191-699</w:t>
                </w:r>
              </w:p>
              <w:p w:rsidR="009428AF" w:rsidRPr="00323924" w:rsidRDefault="009428AF" w:rsidP="009428AF">
                <w:pPr>
                  <w:pStyle w:val="Fuzeile"/>
                  <w:tabs>
                    <w:tab w:val="left" w:pos="564"/>
                  </w:tabs>
                  <w:ind w:left="564" w:hanging="567"/>
                  <w:rPr>
                    <w:rFonts w:cs="Arial"/>
                    <w:szCs w:val="14"/>
                  </w:rPr>
                </w:pPr>
              </w:p>
            </w:tc>
            <w:tc>
              <w:tcPr>
                <w:tcW w:w="3430" w:type="dxa"/>
                <w:shd w:val="clear" w:color="auto" w:fill="auto"/>
                <w:tcMar>
                  <w:left w:w="28" w:type="dxa"/>
                  <w:right w:w="28" w:type="dxa"/>
                </w:tcMar>
                <w:vAlign w:val="bottom"/>
              </w:tcPr>
              <w:p w:rsidR="009428AF" w:rsidRPr="00323924" w:rsidRDefault="009428AF" w:rsidP="009428AF">
                <w:pPr>
                  <w:pStyle w:val="Fuzeile"/>
                  <w:tabs>
                    <w:tab w:val="left" w:pos="564"/>
                  </w:tabs>
                  <w:rPr>
                    <w:rFonts w:cs="Arial"/>
                    <w:szCs w:val="14"/>
                  </w:rPr>
                </w:pPr>
                <w:r w:rsidRPr="00323924">
                  <w:rPr>
                    <w:rFonts w:cs="Arial"/>
                    <w:szCs w:val="14"/>
                  </w:rPr>
                  <w:t xml:space="preserve">E-Mail: </w:t>
                </w:r>
                <w:r w:rsidRPr="00323924">
                  <w:rPr>
                    <w:rFonts w:cs="Arial"/>
                    <w:szCs w:val="14"/>
                  </w:rPr>
                  <w:tab/>
                  <w:t>poststelle.SSA.BadVilbel@kultus.hessen.de</w:t>
                </w:r>
              </w:p>
              <w:p w:rsidR="009428AF" w:rsidRPr="00323924" w:rsidRDefault="009428AF" w:rsidP="009428AF">
                <w:pPr>
                  <w:pStyle w:val="Fuzeile"/>
                  <w:tabs>
                    <w:tab w:val="left" w:pos="564"/>
                  </w:tabs>
                  <w:ind w:left="564" w:hanging="567"/>
                  <w:rPr>
                    <w:rFonts w:cs="Arial"/>
                    <w:szCs w:val="14"/>
                  </w:rPr>
                </w:pPr>
                <w:r w:rsidRPr="00323924">
                  <w:rPr>
                    <w:rFonts w:cs="Arial"/>
                    <w:szCs w:val="14"/>
                  </w:rPr>
                  <w:t xml:space="preserve">Internet: </w:t>
                </w:r>
                <w:r w:rsidRPr="00323924">
                  <w:rPr>
                    <w:rFonts w:cs="Arial"/>
                    <w:szCs w:val="14"/>
                  </w:rPr>
                  <w:tab/>
                  <w:t>www.schulamt-badvilbel.hessen.de</w:t>
                </w:r>
              </w:p>
              <w:p w:rsidR="009428AF" w:rsidRPr="00323924" w:rsidRDefault="009428AF" w:rsidP="009428AF">
                <w:pPr>
                  <w:pStyle w:val="Fuzeile"/>
                  <w:tabs>
                    <w:tab w:val="left" w:pos="564"/>
                  </w:tabs>
                  <w:ind w:left="564" w:hanging="567"/>
                  <w:rPr>
                    <w:rFonts w:cs="Arial"/>
                    <w:szCs w:val="14"/>
                  </w:rPr>
                </w:pPr>
              </w:p>
              <w:p w:rsidR="009428AF" w:rsidRPr="00323924" w:rsidRDefault="009428AF" w:rsidP="009428AF">
                <w:pPr>
                  <w:pStyle w:val="Fuzeile"/>
                  <w:tabs>
                    <w:tab w:val="left" w:pos="564"/>
                  </w:tabs>
                  <w:ind w:left="564" w:hanging="567"/>
                  <w:rPr>
                    <w:rFonts w:cs="Arial"/>
                    <w:szCs w:val="14"/>
                  </w:rPr>
                </w:pPr>
              </w:p>
            </w:tc>
            <w:tc>
              <w:tcPr>
                <w:tcW w:w="2874" w:type="dxa"/>
                <w:shd w:val="clear" w:color="auto" w:fill="auto"/>
                <w:tcMar>
                  <w:left w:w="28" w:type="dxa"/>
                  <w:right w:w="28" w:type="dxa"/>
                </w:tcMar>
                <w:vAlign w:val="bottom"/>
              </w:tcPr>
              <w:p w:rsidR="009428AF" w:rsidRPr="00323924" w:rsidRDefault="009428AF" w:rsidP="009428AF">
                <w:pPr>
                  <w:pStyle w:val="Fuzeile"/>
                  <w:rPr>
                    <w:rFonts w:cs="Arial"/>
                    <w:szCs w:val="14"/>
                  </w:rPr>
                </w:pPr>
                <w:r w:rsidRPr="00323924">
                  <w:rPr>
                    <w:rFonts w:cs="Arial"/>
                    <w:szCs w:val="14"/>
                  </w:rPr>
                  <w:t>Öffnungszeiten:</w:t>
                </w:r>
              </w:p>
              <w:p w:rsidR="009428AF" w:rsidRPr="00323924" w:rsidRDefault="009428AF" w:rsidP="009428AF">
                <w:pPr>
                  <w:pStyle w:val="Fuzeile"/>
                  <w:rPr>
                    <w:rFonts w:cs="Arial"/>
                    <w:szCs w:val="14"/>
                  </w:rPr>
                </w:pPr>
                <w:r w:rsidRPr="00323924">
                  <w:rPr>
                    <w:rFonts w:cs="Arial"/>
                    <w:szCs w:val="14"/>
                  </w:rPr>
                  <w:t>Mo-Do 8.30-12.30 Uhr und 13.30-16.00 Uhr</w:t>
                </w:r>
              </w:p>
              <w:p w:rsidR="009428AF" w:rsidRPr="00323924" w:rsidRDefault="009428AF" w:rsidP="009428AF">
                <w:pPr>
                  <w:pStyle w:val="Fuzeile"/>
                  <w:rPr>
                    <w:szCs w:val="14"/>
                  </w:rPr>
                </w:pPr>
                <w:r w:rsidRPr="00323924">
                  <w:rPr>
                    <w:szCs w:val="14"/>
                  </w:rPr>
                  <w:t>Freitag 8.30-12.00 Uhr</w:t>
                </w:r>
              </w:p>
              <w:p w:rsidR="009428AF" w:rsidRPr="00323924" w:rsidRDefault="009428AF" w:rsidP="009428AF">
                <w:pPr>
                  <w:pStyle w:val="Fuzeile"/>
                  <w:rPr>
                    <w:szCs w:val="14"/>
                  </w:rPr>
                </w:pPr>
                <w:r w:rsidRPr="00323924">
                  <w:rPr>
                    <w:szCs w:val="14"/>
                  </w:rPr>
                  <w:t xml:space="preserve">und nach Terminvereinbarung </w:t>
                </w:r>
              </w:p>
            </w:tc>
          </w:tr>
        </w:tbl>
        <w:p w:rsidR="009428AF" w:rsidRDefault="009428AF" w:rsidP="009428AF"/>
      </w:tc>
      <w:tc>
        <w:tcPr>
          <w:tcW w:w="3406" w:type="dxa"/>
          <w:shd w:val="clear" w:color="auto" w:fill="auto"/>
          <w:tcMar>
            <w:left w:w="28" w:type="dxa"/>
            <w:right w:w="28" w:type="dxa"/>
          </w:tcMar>
        </w:tcPr>
        <w:p w:rsidR="009428AF" w:rsidRDefault="009428AF" w:rsidP="009428AF"/>
      </w:tc>
      <w:tc>
        <w:tcPr>
          <w:tcW w:w="2910" w:type="dxa"/>
          <w:shd w:val="clear" w:color="auto" w:fill="auto"/>
          <w:tcMar>
            <w:left w:w="28" w:type="dxa"/>
            <w:right w:w="28" w:type="dxa"/>
          </w:tcMar>
        </w:tcPr>
        <w:p w:rsidR="009428AF" w:rsidRDefault="009428AF" w:rsidP="009428AF"/>
      </w:tc>
    </w:tr>
  </w:tbl>
  <w:p w:rsidR="00194AB5" w:rsidRPr="00E065C0" w:rsidRDefault="00194AB5" w:rsidP="00C9618A">
    <w:pPr>
      <w:pStyle w:val="Fuzeile"/>
      <w:spacing w:line="240" w:lineRule="auto"/>
      <w:rPr>
        <w:color w:val="1F497D" w:themeColor="text2"/>
        <w:sz w:val="2"/>
        <w:szCs w:val="2"/>
      </w:rPr>
    </w:pPr>
  </w:p>
  <w:p w:rsidR="00194AB5" w:rsidRPr="00E065C0" w:rsidRDefault="00194AB5">
    <w:pPr>
      <w:pStyle w:val="Fuzeile"/>
      <w:widowControl/>
      <w:rPr>
        <w:color w:val="1F497D" w:themeColor="text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3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119"/>
      <w:gridCol w:w="3430"/>
      <w:gridCol w:w="2874"/>
    </w:tblGrid>
    <w:tr w:rsidR="009428AF" w:rsidRPr="006B7207" w:rsidTr="00D97EE6">
      <w:trPr>
        <w:trHeight w:val="290"/>
      </w:trPr>
      <w:tc>
        <w:tcPr>
          <w:tcW w:w="3119" w:type="dxa"/>
          <w:shd w:val="clear" w:color="auto" w:fill="auto"/>
          <w:tcMar>
            <w:left w:w="28" w:type="dxa"/>
            <w:right w:w="28" w:type="dxa"/>
          </w:tcMar>
          <w:vAlign w:val="bottom"/>
        </w:tcPr>
        <w:p w:rsidR="009428AF" w:rsidRPr="004A7EAD" w:rsidRDefault="009428AF" w:rsidP="009428AF">
          <w:pPr>
            <w:pStyle w:val="Fuzeile"/>
            <w:rPr>
              <w:rFonts w:cs="Arial"/>
              <w:szCs w:val="14"/>
            </w:rPr>
          </w:pPr>
          <w:r w:rsidRPr="004A7EAD">
            <w:rPr>
              <w:rFonts w:cs="Arial"/>
              <w:szCs w:val="14"/>
            </w:rPr>
            <w:t xml:space="preserve">Konrad-Adenauer-Allee 1-11 </w:t>
          </w:r>
          <w:r w:rsidRPr="004A7EAD">
            <w:rPr>
              <w:szCs w:val="14"/>
            </w:rPr>
            <w:sym w:font="Wingdings 2" w:char="F096"/>
          </w:r>
          <w:r w:rsidRPr="004A7EAD">
            <w:rPr>
              <w:szCs w:val="14"/>
            </w:rPr>
            <w:t xml:space="preserve"> </w:t>
          </w:r>
          <w:r w:rsidRPr="004A7EAD">
            <w:rPr>
              <w:rFonts w:cs="Arial"/>
              <w:szCs w:val="14"/>
            </w:rPr>
            <w:t>61118 Bad Vilbel</w:t>
          </w:r>
        </w:p>
        <w:p w:rsidR="009428AF" w:rsidRPr="004A7EAD" w:rsidRDefault="009428AF" w:rsidP="009428AF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4A7EAD">
            <w:rPr>
              <w:rFonts w:cs="Arial"/>
              <w:szCs w:val="14"/>
            </w:rPr>
            <w:t>Telefon 06101 5191-600</w:t>
          </w:r>
        </w:p>
        <w:p w:rsidR="009428AF" w:rsidRPr="004A7EAD" w:rsidRDefault="009428AF" w:rsidP="009428AF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4A7EAD">
            <w:rPr>
              <w:rFonts w:cs="Arial"/>
              <w:szCs w:val="14"/>
            </w:rPr>
            <w:t>Fax       06101 5191-699</w:t>
          </w:r>
        </w:p>
        <w:p w:rsidR="009428AF" w:rsidRPr="004A7EAD" w:rsidRDefault="009428AF" w:rsidP="009428AF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</w:p>
      </w:tc>
      <w:tc>
        <w:tcPr>
          <w:tcW w:w="3430" w:type="dxa"/>
          <w:shd w:val="clear" w:color="auto" w:fill="auto"/>
          <w:tcMar>
            <w:left w:w="28" w:type="dxa"/>
            <w:right w:w="28" w:type="dxa"/>
          </w:tcMar>
          <w:vAlign w:val="bottom"/>
        </w:tcPr>
        <w:p w:rsidR="009428AF" w:rsidRPr="004A7EAD" w:rsidRDefault="009428AF" w:rsidP="009428AF">
          <w:pPr>
            <w:pStyle w:val="Fuzeile"/>
            <w:tabs>
              <w:tab w:val="left" w:pos="564"/>
            </w:tabs>
            <w:rPr>
              <w:rFonts w:cs="Arial"/>
              <w:szCs w:val="14"/>
            </w:rPr>
          </w:pPr>
          <w:r w:rsidRPr="004A7EAD">
            <w:rPr>
              <w:rFonts w:cs="Arial"/>
              <w:szCs w:val="14"/>
            </w:rPr>
            <w:t xml:space="preserve">E-Mail: </w:t>
          </w:r>
          <w:r w:rsidRPr="004A7EAD">
            <w:rPr>
              <w:rFonts w:cs="Arial"/>
              <w:szCs w:val="14"/>
            </w:rPr>
            <w:tab/>
            <w:t>poststelle.SSA.BadVilbel@kultus.hessen.de</w:t>
          </w:r>
        </w:p>
        <w:p w:rsidR="009428AF" w:rsidRPr="004A7EAD" w:rsidRDefault="009428AF" w:rsidP="009428AF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4A7EAD">
            <w:rPr>
              <w:rFonts w:cs="Arial"/>
              <w:szCs w:val="14"/>
            </w:rPr>
            <w:t xml:space="preserve">Internet: </w:t>
          </w:r>
          <w:r w:rsidRPr="004A7EAD">
            <w:rPr>
              <w:rFonts w:cs="Arial"/>
              <w:szCs w:val="14"/>
            </w:rPr>
            <w:tab/>
            <w:t>www.schulamt-badvilbel.hessen.de</w:t>
          </w:r>
        </w:p>
        <w:p w:rsidR="009428AF" w:rsidRPr="004A7EAD" w:rsidRDefault="009428AF" w:rsidP="009428AF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</w:p>
        <w:p w:rsidR="009428AF" w:rsidRPr="004A7EAD" w:rsidRDefault="009428AF" w:rsidP="009428AF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</w:p>
      </w:tc>
      <w:tc>
        <w:tcPr>
          <w:tcW w:w="2874" w:type="dxa"/>
          <w:shd w:val="clear" w:color="auto" w:fill="auto"/>
          <w:tcMar>
            <w:left w:w="28" w:type="dxa"/>
            <w:right w:w="28" w:type="dxa"/>
          </w:tcMar>
          <w:vAlign w:val="bottom"/>
        </w:tcPr>
        <w:p w:rsidR="009428AF" w:rsidRPr="004A7EAD" w:rsidRDefault="009428AF" w:rsidP="009428AF">
          <w:pPr>
            <w:pStyle w:val="Fuzeile"/>
            <w:rPr>
              <w:rFonts w:cs="Arial"/>
              <w:szCs w:val="14"/>
            </w:rPr>
          </w:pPr>
          <w:r w:rsidRPr="004A7EAD">
            <w:rPr>
              <w:rFonts w:cs="Arial"/>
              <w:szCs w:val="14"/>
            </w:rPr>
            <w:t>Öffnungszeiten:</w:t>
          </w:r>
        </w:p>
        <w:p w:rsidR="009428AF" w:rsidRPr="004A7EAD" w:rsidRDefault="009428AF" w:rsidP="009428AF">
          <w:pPr>
            <w:pStyle w:val="Fuzeile"/>
            <w:rPr>
              <w:rFonts w:cs="Arial"/>
              <w:szCs w:val="14"/>
            </w:rPr>
          </w:pPr>
          <w:r w:rsidRPr="004A7EAD">
            <w:rPr>
              <w:rFonts w:cs="Arial"/>
              <w:szCs w:val="14"/>
            </w:rPr>
            <w:t>Mo-Do 8.30-12.30 Uhr und 13.30-16.00 Uhr</w:t>
          </w:r>
        </w:p>
        <w:p w:rsidR="009428AF" w:rsidRPr="004A7EAD" w:rsidRDefault="009428AF" w:rsidP="009428AF">
          <w:pPr>
            <w:pStyle w:val="Fuzeile"/>
            <w:rPr>
              <w:szCs w:val="14"/>
            </w:rPr>
          </w:pPr>
          <w:r w:rsidRPr="004A7EAD">
            <w:rPr>
              <w:szCs w:val="14"/>
            </w:rPr>
            <w:t>Freitag 8.30-12.00 Uhr</w:t>
          </w:r>
        </w:p>
        <w:p w:rsidR="009428AF" w:rsidRPr="004A7EAD" w:rsidRDefault="009428AF" w:rsidP="009428AF">
          <w:pPr>
            <w:pStyle w:val="Fuzeile"/>
            <w:rPr>
              <w:szCs w:val="14"/>
            </w:rPr>
          </w:pPr>
          <w:r w:rsidRPr="004A7EAD">
            <w:rPr>
              <w:szCs w:val="14"/>
            </w:rPr>
            <w:t xml:space="preserve">und nach Terminvereinbarung </w:t>
          </w:r>
        </w:p>
      </w:tc>
    </w:tr>
  </w:tbl>
  <w:p w:rsidR="009428AF" w:rsidRPr="007226AF" w:rsidRDefault="009428AF" w:rsidP="009428AF">
    <w:pPr>
      <w:pStyle w:val="Fuzeile"/>
    </w:pPr>
  </w:p>
  <w:p w:rsidR="00194AB5" w:rsidRPr="009428AF" w:rsidRDefault="00194AB5" w:rsidP="009428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31B" w:rsidRDefault="00C8631B">
      <w:r>
        <w:separator/>
      </w:r>
    </w:p>
  </w:footnote>
  <w:footnote w:type="continuationSeparator" w:id="0">
    <w:p w:rsidR="00C8631B" w:rsidRDefault="00C86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4C" w:rsidRDefault="00042B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AB5" w:rsidRPr="003C0710" w:rsidRDefault="00194AB5">
    <w:pPr>
      <w:pStyle w:val="Kopfzeile"/>
      <w:rPr>
        <w:rFonts w:ascii="Arial" w:hAnsi="Arial" w:cs="Arial"/>
      </w:rPr>
    </w:pPr>
    <w:r>
      <w:tab/>
    </w:r>
    <w:r w:rsidRPr="003C0710">
      <w:rPr>
        <w:rFonts w:ascii="Arial" w:hAnsi="Arial" w:cs="Arial"/>
      </w:rPr>
      <w:t xml:space="preserve">- </w:t>
    </w:r>
    <w:r w:rsidRPr="003C0710">
      <w:rPr>
        <w:rStyle w:val="Seitenzahl"/>
        <w:rFonts w:ascii="Arial" w:hAnsi="Arial" w:cs="Arial"/>
      </w:rPr>
      <w:fldChar w:fldCharType="begin"/>
    </w:r>
    <w:r w:rsidRPr="003C0710">
      <w:rPr>
        <w:rStyle w:val="Seitenzahl"/>
        <w:rFonts w:ascii="Arial" w:hAnsi="Arial" w:cs="Arial"/>
      </w:rPr>
      <w:instrText xml:space="preserve">PAGE </w:instrText>
    </w:r>
    <w:r w:rsidRPr="003C0710">
      <w:rPr>
        <w:rStyle w:val="Seitenzahl"/>
        <w:rFonts w:ascii="Arial" w:hAnsi="Arial" w:cs="Arial"/>
      </w:rPr>
      <w:fldChar w:fldCharType="separate"/>
    </w:r>
    <w:r w:rsidR="00671179">
      <w:rPr>
        <w:rStyle w:val="Seitenzahl"/>
        <w:rFonts w:ascii="Arial" w:hAnsi="Arial" w:cs="Arial"/>
        <w:noProof/>
      </w:rPr>
      <w:t>2</w:t>
    </w:r>
    <w:r w:rsidRPr="003C0710">
      <w:rPr>
        <w:rStyle w:val="Seitenzahl"/>
        <w:rFonts w:ascii="Arial" w:hAnsi="Arial" w:cs="Arial"/>
      </w:rPr>
      <w:fldChar w:fldCharType="end"/>
    </w:r>
    <w:r w:rsidRPr="003C0710">
      <w:rPr>
        <w:rStyle w:val="Seitenzahl"/>
        <w:rFonts w:ascii="Arial" w:hAnsi="Arial" w:cs="Aria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8AF" w:rsidRPr="007226AF" w:rsidRDefault="009428AF" w:rsidP="009428AF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23"/>
      </w:rPr>
    </w:pPr>
    <w:bookmarkStart w:id="12" w:name="Color"/>
    <w:bookmarkStart w:id="13" w:name="SW"/>
    <w:r w:rsidRPr="007226AF">
      <w:rPr>
        <w:noProof/>
        <w:color w:val="auto"/>
        <w:sz w:val="23"/>
      </w:rPr>
      <w:drawing>
        <wp:anchor distT="0" distB="0" distL="114300" distR="114300" simplePos="0" relativeHeight="251659264" behindDoc="0" locked="0" layoutInCell="1" allowOverlap="1" wp14:anchorId="662D507A" wp14:editId="737540FE">
          <wp:simplePos x="0" y="0"/>
          <wp:positionH relativeFrom="page">
            <wp:posOffset>6210935</wp:posOffset>
          </wp:positionH>
          <wp:positionV relativeFrom="page">
            <wp:posOffset>360045</wp:posOffset>
          </wp:positionV>
          <wp:extent cx="831600" cy="1076400"/>
          <wp:effectExtent l="0" t="0" r="6985" b="0"/>
          <wp:wrapSquare wrapText="bothSides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6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26AF">
      <w:rPr>
        <w:color w:val="auto"/>
        <w:sz w:val="23"/>
      </w:rPr>
      <w:t>Staatliches Schulamt</w:t>
    </w:r>
    <w:bookmarkStart w:id="14" w:name="Kopf"/>
    <w:bookmarkEnd w:id="12"/>
    <w:bookmarkEnd w:id="13"/>
    <w:bookmarkEnd w:id="14"/>
    <w:r w:rsidRPr="007226AF">
      <w:rPr>
        <w:color w:val="auto"/>
        <w:sz w:val="23"/>
      </w:rPr>
      <w:t xml:space="preserve"> für den </w:t>
    </w:r>
  </w:p>
  <w:p w:rsidR="009428AF" w:rsidRPr="007226AF" w:rsidRDefault="009428AF" w:rsidP="009428AF">
    <w:pPr>
      <w:pStyle w:val="KopfICI"/>
      <w:framePr w:hRule="auto" w:hSpace="0" w:wrap="auto" w:vAnchor="margin" w:hAnchor="text" w:xAlign="left" w:yAlign="inline"/>
      <w:spacing w:line="240" w:lineRule="auto"/>
      <w:rPr>
        <w:color w:val="FF0000"/>
        <w:sz w:val="23"/>
      </w:rPr>
    </w:pPr>
    <w:r>
      <w:rPr>
        <w:color w:val="auto"/>
        <w:sz w:val="23"/>
      </w:rPr>
      <w:t>Hochtaunuskreis und den Wetteraukreis</w:t>
    </w:r>
  </w:p>
  <w:p w:rsidR="009428AF" w:rsidRPr="00E065C0" w:rsidRDefault="009428AF" w:rsidP="009428AF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23"/>
      </w:rPr>
    </w:pPr>
    <w:r w:rsidRPr="00E065C0">
      <w:rPr>
        <w:color w:val="auto"/>
        <w:sz w:val="23"/>
      </w:rPr>
      <w:t>- Amtsleitung -</w:t>
    </w:r>
  </w:p>
  <w:p w:rsidR="00194AB5" w:rsidRPr="009428AF" w:rsidRDefault="00194AB5" w:rsidP="009428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CB1AAAE"/>
    <w:multiLevelType w:val="hybridMultilevel"/>
    <w:tmpl w:val="0D0F36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BF59E8"/>
    <w:multiLevelType w:val="hybridMultilevel"/>
    <w:tmpl w:val="56986806"/>
    <w:lvl w:ilvl="0" w:tplc="96B418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0151"/>
    <w:multiLevelType w:val="hybridMultilevel"/>
    <w:tmpl w:val="9666576C"/>
    <w:lvl w:ilvl="0" w:tplc="776E29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6246"/>
    <w:multiLevelType w:val="hybridMultilevel"/>
    <w:tmpl w:val="E5CE9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257A6"/>
    <w:multiLevelType w:val="hybridMultilevel"/>
    <w:tmpl w:val="4A1A414C"/>
    <w:lvl w:ilvl="0" w:tplc="C7185C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F5CAE"/>
    <w:multiLevelType w:val="multilevel"/>
    <w:tmpl w:val="8BD8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E73691"/>
    <w:multiLevelType w:val="hybridMultilevel"/>
    <w:tmpl w:val="0AFCB324"/>
    <w:lvl w:ilvl="0" w:tplc="782224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90402"/>
    <w:multiLevelType w:val="hybridMultilevel"/>
    <w:tmpl w:val="77D83F5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5F1530"/>
    <w:multiLevelType w:val="hybridMultilevel"/>
    <w:tmpl w:val="29DE8AC0"/>
    <w:lvl w:ilvl="0" w:tplc="630A06C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7B33DE"/>
    <w:multiLevelType w:val="hybridMultilevel"/>
    <w:tmpl w:val="2346B8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903CF"/>
    <w:multiLevelType w:val="multilevel"/>
    <w:tmpl w:val="8936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6C0302"/>
    <w:multiLevelType w:val="hybridMultilevel"/>
    <w:tmpl w:val="1152D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FE5F3"/>
    <w:multiLevelType w:val="hybridMultilevel"/>
    <w:tmpl w:val="397E7F9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97B283D"/>
    <w:multiLevelType w:val="multilevel"/>
    <w:tmpl w:val="A6B61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2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11"/>
  </w:num>
  <w:num w:numId="11">
    <w:abstractNumId w:val="2"/>
  </w:num>
  <w:num w:numId="12">
    <w:abstractNumId w:val="1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78"/>
    <w:rsid w:val="00002144"/>
    <w:rsid w:val="00004911"/>
    <w:rsid w:val="00005DF6"/>
    <w:rsid w:val="00033C0B"/>
    <w:rsid w:val="00033ED8"/>
    <w:rsid w:val="000375B8"/>
    <w:rsid w:val="00042B4C"/>
    <w:rsid w:val="00045042"/>
    <w:rsid w:val="00065F8A"/>
    <w:rsid w:val="00070339"/>
    <w:rsid w:val="00070D34"/>
    <w:rsid w:val="00083A8F"/>
    <w:rsid w:val="00086AD7"/>
    <w:rsid w:val="000969D8"/>
    <w:rsid w:val="000D469B"/>
    <w:rsid w:val="000F0004"/>
    <w:rsid w:val="00105556"/>
    <w:rsid w:val="0010625A"/>
    <w:rsid w:val="001108D8"/>
    <w:rsid w:val="00113353"/>
    <w:rsid w:val="00117953"/>
    <w:rsid w:val="001219C1"/>
    <w:rsid w:val="00124D1B"/>
    <w:rsid w:val="00135FC4"/>
    <w:rsid w:val="001374EB"/>
    <w:rsid w:val="0014290C"/>
    <w:rsid w:val="00151276"/>
    <w:rsid w:val="0015344A"/>
    <w:rsid w:val="00154B29"/>
    <w:rsid w:val="0015516A"/>
    <w:rsid w:val="00174996"/>
    <w:rsid w:val="00187E35"/>
    <w:rsid w:val="00187F6E"/>
    <w:rsid w:val="00194AB5"/>
    <w:rsid w:val="001A538B"/>
    <w:rsid w:val="001B0578"/>
    <w:rsid w:val="001B6AB7"/>
    <w:rsid w:val="001C0BF0"/>
    <w:rsid w:val="001D3565"/>
    <w:rsid w:val="00203A53"/>
    <w:rsid w:val="00207C58"/>
    <w:rsid w:val="00213342"/>
    <w:rsid w:val="00213A5C"/>
    <w:rsid w:val="002168A2"/>
    <w:rsid w:val="002168B6"/>
    <w:rsid w:val="00224AB3"/>
    <w:rsid w:val="00226A2C"/>
    <w:rsid w:val="002518A0"/>
    <w:rsid w:val="002548CC"/>
    <w:rsid w:val="00260813"/>
    <w:rsid w:val="002611FD"/>
    <w:rsid w:val="002818BA"/>
    <w:rsid w:val="002827F5"/>
    <w:rsid w:val="00285EB2"/>
    <w:rsid w:val="00297490"/>
    <w:rsid w:val="002978F3"/>
    <w:rsid w:val="002A66E9"/>
    <w:rsid w:val="002B76DE"/>
    <w:rsid w:val="002C373B"/>
    <w:rsid w:val="002D6D43"/>
    <w:rsid w:val="002E34FF"/>
    <w:rsid w:val="002E61B7"/>
    <w:rsid w:val="002F068B"/>
    <w:rsid w:val="002F4590"/>
    <w:rsid w:val="003015D0"/>
    <w:rsid w:val="003038B0"/>
    <w:rsid w:val="0030679F"/>
    <w:rsid w:val="003121C4"/>
    <w:rsid w:val="00326DBE"/>
    <w:rsid w:val="00352C18"/>
    <w:rsid w:val="003947FF"/>
    <w:rsid w:val="003A2790"/>
    <w:rsid w:val="003B03C8"/>
    <w:rsid w:val="003B208C"/>
    <w:rsid w:val="003B5AD1"/>
    <w:rsid w:val="003C0710"/>
    <w:rsid w:val="003D0122"/>
    <w:rsid w:val="00401744"/>
    <w:rsid w:val="00430A29"/>
    <w:rsid w:val="00440DF8"/>
    <w:rsid w:val="00465383"/>
    <w:rsid w:val="00465DB3"/>
    <w:rsid w:val="00474F62"/>
    <w:rsid w:val="0049001F"/>
    <w:rsid w:val="00491894"/>
    <w:rsid w:val="004A135D"/>
    <w:rsid w:val="004A1E81"/>
    <w:rsid w:val="004B2E05"/>
    <w:rsid w:val="004B70AA"/>
    <w:rsid w:val="004D2BD6"/>
    <w:rsid w:val="004D3527"/>
    <w:rsid w:val="004D4431"/>
    <w:rsid w:val="004D7A57"/>
    <w:rsid w:val="004E6AE4"/>
    <w:rsid w:val="00512BC4"/>
    <w:rsid w:val="00514578"/>
    <w:rsid w:val="00522224"/>
    <w:rsid w:val="00525C29"/>
    <w:rsid w:val="00534802"/>
    <w:rsid w:val="00541A3B"/>
    <w:rsid w:val="005566A6"/>
    <w:rsid w:val="0055700E"/>
    <w:rsid w:val="00560736"/>
    <w:rsid w:val="005620A0"/>
    <w:rsid w:val="00565FC3"/>
    <w:rsid w:val="0059164C"/>
    <w:rsid w:val="005A3030"/>
    <w:rsid w:val="005A416A"/>
    <w:rsid w:val="005B6C77"/>
    <w:rsid w:val="005C4880"/>
    <w:rsid w:val="005E3187"/>
    <w:rsid w:val="005E59B6"/>
    <w:rsid w:val="00607011"/>
    <w:rsid w:val="006151CB"/>
    <w:rsid w:val="0062315D"/>
    <w:rsid w:val="0064334C"/>
    <w:rsid w:val="00645A10"/>
    <w:rsid w:val="00647062"/>
    <w:rsid w:val="0065262D"/>
    <w:rsid w:val="006578D9"/>
    <w:rsid w:val="00671179"/>
    <w:rsid w:val="00691049"/>
    <w:rsid w:val="006A3594"/>
    <w:rsid w:val="006A51D8"/>
    <w:rsid w:val="006B0709"/>
    <w:rsid w:val="006B7207"/>
    <w:rsid w:val="006C2C33"/>
    <w:rsid w:val="006E3C13"/>
    <w:rsid w:val="006E6F51"/>
    <w:rsid w:val="006F60DE"/>
    <w:rsid w:val="006F6504"/>
    <w:rsid w:val="0070164B"/>
    <w:rsid w:val="007020EA"/>
    <w:rsid w:val="007028A4"/>
    <w:rsid w:val="00703755"/>
    <w:rsid w:val="00724C33"/>
    <w:rsid w:val="00756E5A"/>
    <w:rsid w:val="007578A4"/>
    <w:rsid w:val="00762126"/>
    <w:rsid w:val="00773337"/>
    <w:rsid w:val="00781A01"/>
    <w:rsid w:val="00782C22"/>
    <w:rsid w:val="007A399C"/>
    <w:rsid w:val="007A506F"/>
    <w:rsid w:val="007A74CE"/>
    <w:rsid w:val="007A7E7F"/>
    <w:rsid w:val="007B328A"/>
    <w:rsid w:val="007C025A"/>
    <w:rsid w:val="007C21DE"/>
    <w:rsid w:val="007D757C"/>
    <w:rsid w:val="007E268A"/>
    <w:rsid w:val="0081096A"/>
    <w:rsid w:val="00825277"/>
    <w:rsid w:val="00846EE6"/>
    <w:rsid w:val="00861055"/>
    <w:rsid w:val="0089792A"/>
    <w:rsid w:val="008A0845"/>
    <w:rsid w:val="008A153D"/>
    <w:rsid w:val="008A6C1E"/>
    <w:rsid w:val="008C51F5"/>
    <w:rsid w:val="008C5E9E"/>
    <w:rsid w:val="008D134E"/>
    <w:rsid w:val="008D198C"/>
    <w:rsid w:val="008D3F2B"/>
    <w:rsid w:val="008D7725"/>
    <w:rsid w:val="008E0400"/>
    <w:rsid w:val="008E1369"/>
    <w:rsid w:val="008F26C8"/>
    <w:rsid w:val="00902458"/>
    <w:rsid w:val="009140A9"/>
    <w:rsid w:val="00927DB6"/>
    <w:rsid w:val="0093017F"/>
    <w:rsid w:val="0093156E"/>
    <w:rsid w:val="00936717"/>
    <w:rsid w:val="009426A6"/>
    <w:rsid w:val="009428AF"/>
    <w:rsid w:val="0096697D"/>
    <w:rsid w:val="00995B3C"/>
    <w:rsid w:val="009B7C6C"/>
    <w:rsid w:val="009D56DE"/>
    <w:rsid w:val="009D7A5E"/>
    <w:rsid w:val="009E4C04"/>
    <w:rsid w:val="009E76B1"/>
    <w:rsid w:val="00A04EFC"/>
    <w:rsid w:val="00A74BD5"/>
    <w:rsid w:val="00A76C33"/>
    <w:rsid w:val="00A83484"/>
    <w:rsid w:val="00AA79F6"/>
    <w:rsid w:val="00AB0B93"/>
    <w:rsid w:val="00AB6BA6"/>
    <w:rsid w:val="00AC1B03"/>
    <w:rsid w:val="00AC6162"/>
    <w:rsid w:val="00B022B3"/>
    <w:rsid w:val="00B03F7F"/>
    <w:rsid w:val="00B34B2D"/>
    <w:rsid w:val="00B73788"/>
    <w:rsid w:val="00B74BF9"/>
    <w:rsid w:val="00B86855"/>
    <w:rsid w:val="00B95C9C"/>
    <w:rsid w:val="00B964A3"/>
    <w:rsid w:val="00B979D2"/>
    <w:rsid w:val="00BB3351"/>
    <w:rsid w:val="00BC5799"/>
    <w:rsid w:val="00BC6EDE"/>
    <w:rsid w:val="00BE723D"/>
    <w:rsid w:val="00BF5A68"/>
    <w:rsid w:val="00BF616E"/>
    <w:rsid w:val="00C059F5"/>
    <w:rsid w:val="00C13C8B"/>
    <w:rsid w:val="00C207EF"/>
    <w:rsid w:val="00C21755"/>
    <w:rsid w:val="00C23132"/>
    <w:rsid w:val="00C6342B"/>
    <w:rsid w:val="00C72CA7"/>
    <w:rsid w:val="00C8631B"/>
    <w:rsid w:val="00C90A7A"/>
    <w:rsid w:val="00C9618A"/>
    <w:rsid w:val="00CA587E"/>
    <w:rsid w:val="00CB2C8A"/>
    <w:rsid w:val="00CC6311"/>
    <w:rsid w:val="00CE2303"/>
    <w:rsid w:val="00D15897"/>
    <w:rsid w:val="00D42600"/>
    <w:rsid w:val="00D434DF"/>
    <w:rsid w:val="00D44ACC"/>
    <w:rsid w:val="00D6379D"/>
    <w:rsid w:val="00D75827"/>
    <w:rsid w:val="00D76DBF"/>
    <w:rsid w:val="00D838AE"/>
    <w:rsid w:val="00D9339B"/>
    <w:rsid w:val="00D9366A"/>
    <w:rsid w:val="00D942CC"/>
    <w:rsid w:val="00DC329B"/>
    <w:rsid w:val="00DC68E0"/>
    <w:rsid w:val="00DD2DC7"/>
    <w:rsid w:val="00DD44D2"/>
    <w:rsid w:val="00DF3DB8"/>
    <w:rsid w:val="00E065C0"/>
    <w:rsid w:val="00E11827"/>
    <w:rsid w:val="00E20D31"/>
    <w:rsid w:val="00E45D55"/>
    <w:rsid w:val="00E50FE7"/>
    <w:rsid w:val="00E53964"/>
    <w:rsid w:val="00E75D7D"/>
    <w:rsid w:val="00E761FF"/>
    <w:rsid w:val="00E957F1"/>
    <w:rsid w:val="00EA2879"/>
    <w:rsid w:val="00EC55F0"/>
    <w:rsid w:val="00EC6520"/>
    <w:rsid w:val="00EE0677"/>
    <w:rsid w:val="00F0234C"/>
    <w:rsid w:val="00F15AA8"/>
    <w:rsid w:val="00F15AB4"/>
    <w:rsid w:val="00F41451"/>
    <w:rsid w:val="00F653FD"/>
    <w:rsid w:val="00F666F1"/>
    <w:rsid w:val="00F66D08"/>
    <w:rsid w:val="00F95333"/>
    <w:rsid w:val="00FA1694"/>
    <w:rsid w:val="00FA2434"/>
    <w:rsid w:val="00FA2E5A"/>
    <w:rsid w:val="00FB407C"/>
    <w:rsid w:val="00FB4FB4"/>
    <w:rsid w:val="00FC6A8C"/>
    <w:rsid w:val="00FD471B"/>
    <w:rsid w:val="00FE564D"/>
    <w:rsid w:val="00FE636E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B6F3FCD"/>
  <w15:docId w15:val="{12D88228-F4EF-4039-B98D-06422A3A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618A"/>
    <w:pPr>
      <w:widowControl w:val="0"/>
      <w:spacing w:line="27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spacing w:line="280" w:lineRule="atLeast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C13"/>
    <w:pPr>
      <w:widowControl/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link w:val="FuzeileZchn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basedOn w:val="Absatz-Standardschriftart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3017F"/>
    <w:rPr>
      <w:b/>
      <w:bCs/>
    </w:rPr>
  </w:style>
  <w:style w:type="character" w:styleId="Fett">
    <w:name w:val="Strong"/>
    <w:aliases w:val="Betreffzeile"/>
    <w:basedOn w:val="Absatz-Standardschriftart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3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qFormat/>
    <w:rsid w:val="00B73788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E957F1"/>
    <w:rPr>
      <w:rFonts w:eastAsiaTheme="majorEastAsia" w:cstheme="majorBidi"/>
      <w:b/>
      <w:bCs/>
      <w:sz w:val="24"/>
      <w:szCs w:val="28"/>
    </w:rPr>
  </w:style>
  <w:style w:type="paragraph" w:styleId="Listenabsatz">
    <w:name w:val="List Paragraph"/>
    <w:basedOn w:val="Standard"/>
    <w:uiPriority w:val="34"/>
    <w:qFormat/>
    <w:rsid w:val="008A0845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C9618A"/>
    <w:rPr>
      <w:rFonts w:ascii="Arial" w:hAnsi="Arial"/>
      <w:sz w:val="14"/>
    </w:rPr>
  </w:style>
  <w:style w:type="table" w:styleId="Tabellenraster">
    <w:name w:val="Table Grid"/>
    <w:basedOn w:val="NormaleTabelle"/>
    <w:rsid w:val="002B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95B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95B3C"/>
    <w:rPr>
      <w:rFonts w:ascii="Courier New" w:hAnsi="Courier New" w:cs="Courier New"/>
    </w:rPr>
  </w:style>
  <w:style w:type="paragraph" w:styleId="StandardWeb">
    <w:name w:val="Normal (Web)"/>
    <w:basedOn w:val="Standard"/>
    <w:uiPriority w:val="99"/>
    <w:semiHidden/>
    <w:unhideWhenUsed/>
    <w:rsid w:val="00194AB5"/>
    <w:pPr>
      <w:widowControl/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1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9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1481D-2702-4827-B2B2-9E69EE6B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4459</CharactersWithSpaces>
  <SharedDoc>false</SharedDoc>
  <HLinks>
    <vt:vector size="6" baseType="variant">
      <vt:variant>
        <vt:i4>131193</vt:i4>
      </vt:variant>
      <vt:variant>
        <vt:i4>3</vt:i4>
      </vt:variant>
      <vt:variant>
        <vt:i4>0</vt:i4>
      </vt:variant>
      <vt:variant>
        <vt:i4>5</vt:i4>
      </vt:variant>
      <vt:variant>
        <vt:lpwstr>mailto:poststelle@hkm.hessen.de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Kuhn, Dr. Gregor (SSA WLB)</dc:creator>
  <cp:lastModifiedBy>Wittinghofer, Christina (SSA FB)</cp:lastModifiedBy>
  <cp:revision>5</cp:revision>
  <cp:lastPrinted>2020-03-20T07:11:00Z</cp:lastPrinted>
  <dcterms:created xsi:type="dcterms:W3CDTF">2020-04-15T10:29:00Z</dcterms:created>
  <dcterms:modified xsi:type="dcterms:W3CDTF">2020-04-15T10:40:00Z</dcterms:modified>
</cp:coreProperties>
</file>